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b/>
                <w:bCs/>
                <w:color w:val="000000"/>
                <w:sz w:val="22"/>
                <w:szCs w:val="22"/>
              </w:rPr>
              <w:t>True / False</w:t>
            </w:r>
          </w:p>
        </w:tc>
      </w:tr>
    </w:tbl>
    <w:p w:rsidR="006579D9" w:rsidRDefault="006579D9">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 Both parties gain in a voluntary exchange.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DISC: Scarcity, tradeoffs, and o - 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 xml:space="preserve">BLOOM'S: </w:t>
                  </w:r>
                  <w:r>
                    <w:rPr>
                      <w:color w:val="000000"/>
                      <w:sz w:val="22"/>
                      <w:szCs w:val="22"/>
                    </w:rPr>
                    <w:t>Knowledge</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 Even though international trade in undertaken voluntarily, a country that engages in trade may not benefit from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DISC: Scarcity, </w:t>
                  </w:r>
                  <w:r>
                    <w:rPr>
                      <w:color w:val="000000"/>
                      <w:sz w:val="22"/>
                      <w:szCs w:val="22"/>
                    </w:rPr>
                    <w:t>tradeoffs, and o - 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w:t>
                  </w:r>
                  <w:r>
                    <w:rPr>
                      <w:color w:val="000000"/>
                      <w:sz w:val="22"/>
                      <w:szCs w:val="22"/>
                    </w:rPr>
                    <w:t>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Knowledge</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3. In international trade, one country's gain is another country's loss.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DISC:</w:t>
                  </w:r>
                  <w:r>
                    <w:rPr>
                      <w:color w:val="000000"/>
                      <w:sz w:val="22"/>
                      <w:szCs w:val="22"/>
                    </w:rPr>
                    <w:t xml:space="preserve"> Scarcity, tradeoffs, and o - 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4. It is impossible for both nations to gain when trading with one other.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DISC: Scarcity, tradeoffs, and o - 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w:t>
                  </w:r>
                  <w:r>
                    <w:rPr>
                      <w:color w:val="000000"/>
                      <w:sz w:val="22"/>
                      <w:szCs w:val="22"/>
                    </w:rPr>
                    <w:t>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 In economics the true cost of making a choice is the value of what must be given up.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DISC: Scarcity, tradeoffs, and o - 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w:t>
                  </w:r>
                  <w:r>
                    <w:rPr>
                      <w:color w:val="000000"/>
                      <w:sz w:val="22"/>
                      <w:szCs w:val="22"/>
                    </w:rPr>
                    <w: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6. Opportunity cost is the value of the next best alternative to a given choice.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DISC: Scarcity, tradeoffs, and o - 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w:t>
                  </w:r>
                  <w:r>
                    <w:rPr>
                      <w:color w:val="000000"/>
                      <w:sz w:val="22"/>
                      <w:szCs w:val="22"/>
                    </w:rPr>
                    <w:t xml:space="preserve">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7. Opportunity cost is the highest possible price you can receive when you sell an</w:t>
            </w:r>
            <w:r>
              <w:rPr>
                <w:rFonts w:ascii="Times New Roman" w:eastAsia="Times New Roman" w:hAnsi="Times New Roman" w:cs="Times New Roman"/>
                <w:color w:val="000000"/>
                <w:sz w:val="22"/>
                <w:szCs w:val="22"/>
              </w:rPr>
              <w:t xml:space="preserve"> object.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DISC: Scarcity, tradeoffs, and o - 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8. As a student, one of the costs of </w:t>
            </w:r>
            <w:r>
              <w:rPr>
                <w:rFonts w:ascii="Times New Roman" w:eastAsia="Times New Roman" w:hAnsi="Times New Roman" w:cs="Times New Roman"/>
                <w:color w:val="000000"/>
                <w:sz w:val="22"/>
                <w:szCs w:val="22"/>
              </w:rPr>
              <w:t>sleeping in rather than going to class is likely to be a lower grade in the class.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DISC: Scarcity, tradeoffs, and o - DISC: Scarcity, tradeoffs, and </w:t>
                  </w:r>
                  <w:r>
                    <w:rPr>
                      <w:color w:val="000000"/>
                      <w:sz w:val="22"/>
                      <w:szCs w:val="22"/>
                    </w:rPr>
                    <w:t>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9. In her calculation of the cost of going to college, an economist would include the amount of forgone earnings over the years spent at college.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DISC: Scarcity, tradeoffs, and o - 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w:t>
                  </w:r>
                  <w:r>
                    <w:rPr>
                      <w:color w:val="000000"/>
                      <w:sz w:val="22"/>
                      <w:szCs w:val="22"/>
                    </w:rPr>
                    <w:t>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10. Government controls over market prices frequently "backfire."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LEARNING OBJECTIVES:  </w:t>
                  </w:r>
                </w:p>
              </w:tc>
              <w:tc>
                <w:tcPr>
                  <w:tcW w:w="0" w:type="auto"/>
                  <w:tcMar>
                    <w:top w:w="30" w:type="dxa"/>
                    <w:left w:w="0" w:type="dxa"/>
                    <w:bottom w:w="30" w:type="dxa"/>
                    <w:right w:w="0" w:type="dxa"/>
                  </w:tcMar>
                </w:tcPr>
                <w:p w:rsidR="006579D9" w:rsidRDefault="00080CBB">
                  <w:r>
                    <w:rPr>
                      <w:color w:val="000000"/>
                      <w:sz w:val="22"/>
                      <w:szCs w:val="22"/>
                    </w:rPr>
                    <w:t>DISC: Scarcity, tradeoffs, and o - 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11. There are never any adverse consequences of government attempts to modify the laws of supply and demand.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Monetary and fiscal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12. Comparative advantage explains how two nations can benefit from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w:t>
                  </w:r>
                  <w:r>
                    <w:rPr>
                      <w:color w:val="000000"/>
                      <w:sz w:val="22"/>
                      <w:szCs w:val="22"/>
                    </w:rPr>
                    <w:t xml:space="preserve">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13. If Japan is twice as good at producing cameras and three times as good at producing TV sets as the United States, Japan is said to have a comparative advantage in TV sets and</w:t>
            </w:r>
            <w:r>
              <w:rPr>
                <w:rFonts w:ascii="Times New Roman" w:eastAsia="Times New Roman" w:hAnsi="Times New Roman" w:cs="Times New Roman"/>
                <w:color w:val="000000"/>
                <w:sz w:val="22"/>
                <w:szCs w:val="22"/>
              </w:rPr>
              <w:t xml:space="preserve"> the United States has a comparative advantage in cameras.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Reflective </w:t>
                  </w:r>
                  <w:r>
                    <w:rPr>
                      <w:color w:val="000000"/>
                      <w:sz w:val="22"/>
                      <w:szCs w:val="22"/>
                    </w:rPr>
                    <w:t>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TOPICS: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14. The </w:t>
            </w:r>
            <w:r>
              <w:rPr>
                <w:rFonts w:ascii="Times New Roman" w:eastAsia="Times New Roman" w:hAnsi="Times New Roman" w:cs="Times New Roman"/>
                <w:color w:val="000000"/>
                <w:sz w:val="22"/>
                <w:szCs w:val="22"/>
              </w:rPr>
              <w:t>marginal cost of an airline ticket is the total cost of flying the plane divided by the number of passengers.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Marginal costs &amp; benefits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15. </w:t>
            </w:r>
            <w:r>
              <w:rPr>
                <w:rFonts w:ascii="Times New Roman" w:eastAsia="Times New Roman" w:hAnsi="Times New Roman" w:cs="Times New Roman"/>
                <w:color w:val="000000"/>
                <w:sz w:val="22"/>
                <w:szCs w:val="22"/>
              </w:rPr>
              <w:t>Marginal analysis involves looking at the extra costs involved in a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Analytic </w:t>
                  </w:r>
                  <w:r>
                    <w:rPr>
                      <w:color w:val="000000"/>
                      <w:sz w:val="22"/>
                      <w:szCs w:val="22"/>
                    </w:rPr>
                    <w:t>- BB-Legal</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Marginal costs &amp; benefits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16. There are frequently market solutions that </w:t>
            </w:r>
            <w:r>
              <w:rPr>
                <w:rFonts w:ascii="Times New Roman" w:eastAsia="Times New Roman" w:hAnsi="Times New Roman" w:cs="Times New Roman"/>
                <w:color w:val="000000"/>
                <w:sz w:val="22"/>
                <w:szCs w:val="22"/>
              </w:rPr>
              <w:t>the government can use to deal with externalities.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17. Externalities are social costs that </w:t>
            </w:r>
            <w:r>
              <w:rPr>
                <w:rFonts w:ascii="Times New Roman" w:eastAsia="Times New Roman" w:hAnsi="Times New Roman" w:cs="Times New Roman"/>
                <w:color w:val="000000"/>
                <w:sz w:val="22"/>
                <w:szCs w:val="22"/>
              </w:rPr>
              <w:t>affect parties external to a particular economic transaction.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18. Externalities affect only the buyer and</w:t>
            </w:r>
            <w:r>
              <w:rPr>
                <w:rFonts w:ascii="Times New Roman" w:eastAsia="Times New Roman" w:hAnsi="Times New Roman" w:cs="Times New Roman"/>
                <w:color w:val="000000"/>
                <w:sz w:val="22"/>
                <w:szCs w:val="22"/>
              </w:rPr>
              <w:t xml:space="preserve"> seller involved in an exchange.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w:t>
                  </w:r>
                  <w:r>
                    <w:rPr>
                      <w:color w:val="000000"/>
                      <w:sz w:val="22"/>
                      <w:szCs w:val="22"/>
                    </w:rPr>
                    <w:t xml:space="preserve">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19. Externalities are created when parties not involved in an economic </w:t>
            </w:r>
            <w:r>
              <w:rPr>
                <w:rFonts w:ascii="Times New Roman" w:eastAsia="Times New Roman" w:hAnsi="Times New Roman" w:cs="Times New Roman"/>
                <w:color w:val="000000"/>
                <w:sz w:val="22"/>
                <w:szCs w:val="22"/>
              </w:rPr>
              <w:t>transaction are affected by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The study</w:t>
                  </w:r>
                  <w:r>
                    <w:rPr>
                      <w:color w:val="000000"/>
                      <w:sz w:val="22"/>
                      <w:szCs w:val="22"/>
                    </w:rPr>
                    <w:t xml:space="preserve">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20. All economic transactions involve only buyers and sellers; no third </w:t>
            </w:r>
            <w:r>
              <w:rPr>
                <w:rFonts w:ascii="Times New Roman" w:eastAsia="Times New Roman" w:hAnsi="Times New Roman" w:cs="Times New Roman"/>
                <w:color w:val="000000"/>
                <w:sz w:val="22"/>
                <w:szCs w:val="22"/>
              </w:rPr>
              <w:t>parties are involved.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w:t>
                  </w:r>
                  <w:r>
                    <w:rPr>
                      <w:color w:val="000000"/>
                      <w:sz w:val="22"/>
                      <w:szCs w:val="22"/>
                    </w:rPr>
                    <w:t xml:space="preserve">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21. The market mechanism provides a financial incentive for firms to minimize the</w:t>
            </w:r>
            <w:r>
              <w:rPr>
                <w:rFonts w:ascii="Times New Roman" w:eastAsia="Times New Roman" w:hAnsi="Times New Roman" w:cs="Times New Roman"/>
                <w:color w:val="000000"/>
                <w:sz w:val="22"/>
                <w:szCs w:val="22"/>
              </w:rPr>
              <w:t xml:space="preserve"> pollution they create.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w:t>
                  </w:r>
                  <w:r>
                    <w:rPr>
                      <w:color w:val="000000"/>
                      <w:sz w:val="22"/>
                      <w:szCs w:val="22"/>
                    </w:rPr>
                    <w:t xml:space="preserve">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22. The relatively low rate of inflation coupled with a low unemployment rate </w:t>
            </w:r>
            <w:r>
              <w:rPr>
                <w:rFonts w:ascii="Times New Roman" w:eastAsia="Times New Roman" w:hAnsi="Times New Roman" w:cs="Times New Roman"/>
                <w:color w:val="000000"/>
                <w:sz w:val="22"/>
                <w:szCs w:val="22"/>
              </w:rPr>
              <w:t>that occurred in the 1990s represented a "normal" economic situation.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23. In both the 1970s and the 1990s, extreme </w:t>
            </w:r>
            <w:r>
              <w:rPr>
                <w:rFonts w:ascii="Times New Roman" w:eastAsia="Times New Roman" w:hAnsi="Times New Roman" w:cs="Times New Roman"/>
                <w:color w:val="000000"/>
                <w:sz w:val="22"/>
                <w:szCs w:val="22"/>
              </w:rPr>
              <w:t>economic events caused unemployment to move in the same direction as inflation.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w:t>
                  </w:r>
                  <w:r>
                    <w:rPr>
                      <w:color w:val="000000"/>
                      <w:sz w:val="22"/>
                      <w:szCs w:val="22"/>
                    </w:rPr>
                    <w:t>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24. The high unemployment of 2008-2010 caused</w:t>
            </w:r>
            <w:r>
              <w:rPr>
                <w:rFonts w:ascii="Times New Roman" w:eastAsia="Times New Roman" w:hAnsi="Times New Roman" w:cs="Times New Roman"/>
                <w:color w:val="000000"/>
                <w:sz w:val="22"/>
                <w:szCs w:val="22"/>
              </w:rPr>
              <w:t xml:space="preserve"> a substantial decrease in inflation which created fears of deflation.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25. A small increase in productivity growth can have a huge </w:t>
            </w:r>
            <w:r>
              <w:rPr>
                <w:rFonts w:ascii="Times New Roman" w:eastAsia="Times New Roman" w:hAnsi="Times New Roman" w:cs="Times New Roman"/>
                <w:color w:val="000000"/>
                <w:sz w:val="22"/>
                <w:szCs w:val="22"/>
              </w:rPr>
              <w:t>impact on a country's standard of living.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26. Greater economic efficiency often leads to greater economic inequality.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w:t>
                  </w:r>
                  <w:r>
                    <w:rPr>
                      <w:color w:val="000000"/>
                      <w:sz w:val="22"/>
                      <w:szCs w:val="22"/>
                    </w:rPr>
                    <w:t>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27. The concept of economic efficiency refers to the size of the "economic pie" whereas the concept of equality refers to how the "pie"</w:t>
            </w:r>
            <w:r>
              <w:rPr>
                <w:rFonts w:ascii="Times New Roman" w:eastAsia="Times New Roman" w:hAnsi="Times New Roman" w:cs="Times New Roman"/>
                <w:color w:val="000000"/>
                <w:sz w:val="22"/>
                <w:szCs w:val="22"/>
              </w:rPr>
              <w:t xml:space="preserve"> is distributed.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lastRenderedPageBreak/>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28. There is no trade-off between efficiency and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w:t>
                  </w:r>
                  <w:r>
                    <w:rPr>
                      <w:color w:val="000000"/>
                      <w:sz w:val="22"/>
                      <w:szCs w:val="22"/>
                    </w:rPr>
                    <w:t>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29. The United States has chosen to balance the competing claims of efficiency versus equality by emphasizing greater efficiency over greater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w:t>
                  </w:r>
                  <w:r>
                    <w:rPr>
                      <w:color w:val="000000"/>
                      <w:sz w:val="22"/>
                      <w:szCs w:val="22"/>
                    </w:rPr>
                    <w:t>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Monetary and fiscal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30. The achievement of greater efficiency in the United States has been at the expense of growing inequality.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31. One problem with the European Union's choice regarding equality versus efficiency is that it may inadvertently shrink the size of its "economic pie".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w:t>
                  </w:r>
                  <w:r>
                    <w:rPr>
                      <w:color w:val="000000"/>
                      <w:sz w:val="22"/>
                      <w:szCs w:val="22"/>
                    </w:rPr>
                    <w:t>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Monetary and fiscal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32. The United States has been willing to trade off greater efficiency for greater wage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33. One of the consequences of preventing wages from falling in the European Union has been growing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Monetary and fiscal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lastRenderedPageBreak/>
              <w:t>34. One of the consequences of allowing wages to fall in the United States has been growing wage inequality.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Monetary and fiscal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35. Economic efficiency and income equality are often conflicting goals in an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Monetary and fi</w:t>
                  </w:r>
                  <w:r>
                    <w:rPr>
                      <w:color w:val="000000"/>
                      <w:sz w:val="22"/>
                      <w:szCs w:val="22"/>
                    </w:rPr>
                    <w:t>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36. Lower inflation rates are usually correlated with lower unemployment rates.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Ideas for Beyond the </w:t>
                  </w:r>
                  <w:r>
                    <w:rPr>
                      <w:color w:val="000000"/>
                      <w:sz w:val="22"/>
                      <w:szCs w:val="22"/>
                    </w:rPr>
                    <w:t>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37. Attempts by the government to reduce the rate of inflation often result in higher unemployment in the short 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Monetary and fiscal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38. </w:t>
            </w:r>
            <w:r>
              <w:rPr>
                <w:rFonts w:ascii="Times New Roman" w:eastAsia="Times New Roman" w:hAnsi="Times New Roman" w:cs="Times New Roman"/>
                <w:color w:val="000000"/>
                <w:sz w:val="22"/>
                <w:szCs w:val="22"/>
              </w:rPr>
              <w:t>Productivity growth is the main cause of rising living standards.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39. Over the past century, the main factor responsible for </w:t>
            </w:r>
            <w:r>
              <w:rPr>
                <w:rFonts w:ascii="Times New Roman" w:eastAsia="Times New Roman" w:hAnsi="Times New Roman" w:cs="Times New Roman"/>
                <w:color w:val="000000"/>
                <w:sz w:val="22"/>
                <w:szCs w:val="22"/>
              </w:rPr>
              <w:t>rising living standards in the United States has been productivity growth.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40. The growth rate of productivity is the most </w:t>
            </w:r>
            <w:r>
              <w:rPr>
                <w:rFonts w:ascii="Times New Roman" w:eastAsia="Times New Roman" w:hAnsi="Times New Roman" w:cs="Times New Roman"/>
                <w:color w:val="000000"/>
                <w:sz w:val="22"/>
                <w:szCs w:val="22"/>
              </w:rPr>
              <w:t>important determinant of material well-being in the short 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41. Unemployment and inflation are important determinants of </w:t>
            </w:r>
            <w:r>
              <w:rPr>
                <w:rFonts w:ascii="Times New Roman" w:eastAsia="Times New Roman" w:hAnsi="Times New Roman" w:cs="Times New Roman"/>
                <w:color w:val="000000"/>
                <w:sz w:val="22"/>
                <w:szCs w:val="22"/>
              </w:rPr>
              <w:t>short-run material welfare, whereas productivity growth is an important determinant of long-run material well-being.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42. </w:t>
            </w:r>
            <w:r>
              <w:rPr>
                <w:rFonts w:ascii="Times New Roman" w:eastAsia="Times New Roman" w:hAnsi="Times New Roman" w:cs="Times New Roman"/>
                <w:color w:val="000000"/>
                <w:sz w:val="22"/>
                <w:szCs w:val="22"/>
              </w:rPr>
              <w:t>Economic analysis requires both mathematical reasoning and historical study.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43. Abstraction ignores</w:t>
            </w:r>
            <w:r>
              <w:rPr>
                <w:rFonts w:ascii="Times New Roman" w:eastAsia="Times New Roman" w:hAnsi="Times New Roman" w:cs="Times New Roman"/>
                <w:color w:val="000000"/>
                <w:sz w:val="22"/>
                <w:szCs w:val="22"/>
              </w:rPr>
              <w:t xml:space="preserve"> many details in order to focus on the most important elements of a problem.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w:t>
                  </w:r>
                  <w:r>
                    <w:rPr>
                      <w:color w:val="000000"/>
                      <w:sz w:val="22"/>
                      <w:szCs w:val="22"/>
                    </w:rPr>
                    <w:t xml:space="preserve">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44. Abstraction can </w:t>
            </w:r>
            <w:r>
              <w:rPr>
                <w:rFonts w:ascii="Times New Roman" w:eastAsia="Times New Roman" w:hAnsi="Times New Roman" w:cs="Times New Roman"/>
                <w:color w:val="000000"/>
                <w:sz w:val="22"/>
                <w:szCs w:val="22"/>
              </w:rPr>
              <w:t>lead to gross distortions of pertinent facts.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lastRenderedPageBreak/>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45. Economists are often required to make unrealistic </w:t>
            </w:r>
            <w:r>
              <w:rPr>
                <w:rFonts w:ascii="Times New Roman" w:eastAsia="Times New Roman" w:hAnsi="Times New Roman" w:cs="Times New Roman"/>
                <w:color w:val="000000"/>
                <w:sz w:val="22"/>
                <w:szCs w:val="22"/>
              </w:rPr>
              <w:t>assumptions concerning the problems they are investigating.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46. In economics, abstraction </w:t>
            </w:r>
            <w:r>
              <w:rPr>
                <w:rFonts w:ascii="Times New Roman" w:eastAsia="Times New Roman" w:hAnsi="Times New Roman" w:cs="Times New Roman"/>
                <w:color w:val="000000"/>
                <w:sz w:val="22"/>
                <w:szCs w:val="22"/>
              </w:rPr>
              <w:t>from reality is necessary because of the complexity of the real world.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47. Eliminating important </w:t>
            </w:r>
            <w:r>
              <w:rPr>
                <w:rFonts w:ascii="Times New Roman" w:eastAsia="Times New Roman" w:hAnsi="Times New Roman" w:cs="Times New Roman"/>
                <w:color w:val="000000"/>
                <w:sz w:val="22"/>
                <w:szCs w:val="22"/>
              </w:rPr>
              <w:t>details in economic analysis is necessary to understand the complexity of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w:t>
                  </w:r>
                  <w:r>
                    <w:rPr>
                      <w:color w:val="000000"/>
                      <w:sz w:val="22"/>
                      <w:szCs w:val="22"/>
                    </w:rPr>
                    <w:t>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48. The</w:t>
            </w:r>
            <w:r>
              <w:rPr>
                <w:rFonts w:ascii="Times New Roman" w:eastAsia="Times New Roman" w:hAnsi="Times New Roman" w:cs="Times New Roman"/>
                <w:color w:val="000000"/>
                <w:sz w:val="22"/>
                <w:szCs w:val="22"/>
              </w:rPr>
              <w:t xml:space="preserve"> optimal degree of abstraction depends on the objective of the analysis.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49. A model that is an </w:t>
            </w:r>
            <w:r>
              <w:rPr>
                <w:rFonts w:ascii="Times New Roman" w:eastAsia="Times New Roman" w:hAnsi="Times New Roman" w:cs="Times New Roman"/>
                <w:color w:val="000000"/>
                <w:sz w:val="22"/>
                <w:szCs w:val="22"/>
              </w:rPr>
              <w:t>oversimplification for one purpose will likely be an oversimplification for other purposes as well.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50. </w:t>
            </w:r>
            <w:r>
              <w:rPr>
                <w:rFonts w:ascii="Times New Roman" w:eastAsia="Times New Roman" w:hAnsi="Times New Roman" w:cs="Times New Roman"/>
                <w:color w:val="000000"/>
                <w:sz w:val="22"/>
                <w:szCs w:val="22"/>
              </w:rPr>
              <w:t>Economic problems are made manageable by stripping away some of the unnecessary details.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w:t>
                  </w:r>
                  <w:r>
                    <w:rPr>
                      <w:color w:val="000000"/>
                      <w:sz w:val="22"/>
                      <w:szCs w:val="22"/>
                    </w:rPr>
                    <w:t>States - Analytic - BB-Legal</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51. The use of abstraction in economics is analogous to the use of a road map providing directions to a location.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52. Abstraction is used in economics to omit unnecessary details and focus on the essence of the problem being studied.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Inside the </w:t>
                  </w:r>
                  <w:r>
                    <w:rPr>
                      <w:color w:val="000000"/>
                      <w:sz w:val="22"/>
                      <w:szCs w:val="22"/>
                    </w:rPr>
                    <w:t>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w:t>
                  </w:r>
                  <w:r>
                    <w:rPr>
                      <w:color w:val="000000"/>
                      <w:sz w:val="22"/>
                      <w:szCs w:val="22"/>
                    </w:rPr>
                    <w:t>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53. Inaccurate prediction generally invalidates the use of theory in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Inside the Economist's Tool </w:t>
                  </w:r>
                  <w:r>
                    <w:rPr>
                      <w:color w:val="000000"/>
                      <w:sz w:val="22"/>
                      <w:szCs w:val="22"/>
                    </w:rPr>
                    <w:t>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54. The word "theory" means the same to the scientist as it does to the man on the street.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55. In scientific language, a theory is an untested assertion of alleged fact.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56. The statement "saccharine </w:t>
            </w:r>
            <w:proofErr w:type="gramStart"/>
            <w:r>
              <w:rPr>
                <w:rFonts w:ascii="Times New Roman" w:eastAsia="Times New Roman" w:hAnsi="Times New Roman" w:cs="Times New Roman"/>
                <w:color w:val="000000"/>
                <w:sz w:val="22"/>
                <w:szCs w:val="22"/>
              </w:rPr>
              <w:t>causes</w:t>
            </w:r>
            <w:proofErr w:type="gramEnd"/>
            <w:r>
              <w:rPr>
                <w:rFonts w:ascii="Times New Roman" w:eastAsia="Times New Roman" w:hAnsi="Times New Roman" w:cs="Times New Roman"/>
                <w:color w:val="000000"/>
                <w:sz w:val="22"/>
                <w:szCs w:val="22"/>
              </w:rPr>
              <w:t xml:space="preserve"> cancer" is not a theory; it is a hypothesis.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57. A theory is a deliberate simplification or abstraction of factual relationships.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w:t>
                  </w:r>
                  <w:bookmarkStart w:id="0" w:name="_GoBack"/>
                  <w:bookmarkEnd w:id="0"/>
                  <w:r>
                    <w:rPr>
                      <w:i/>
                      <w:iCs/>
                      <w:color w:val="000000"/>
                      <w:sz w:val="22"/>
                      <w:szCs w:val="22"/>
                    </w:rPr>
                    <w:t>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58. A theory is an explanation of the causal mechanism behind observed phenomena.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59. Economic theory is necessary and extremely important because of its relationship to economic policy.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w:t>
                  </w:r>
                  <w:r>
                    <w:rPr>
                      <w:color w:val="000000"/>
                      <w:sz w:val="22"/>
                      <w:szCs w:val="22"/>
                    </w:rPr>
                    <w:t xml:space="preserve">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w:t>
                  </w:r>
                  <w:r>
                    <w:rPr>
                      <w:i/>
                      <w:iCs/>
                      <w:color w:val="000000"/>
                      <w:sz w:val="22"/>
                      <w:szCs w:val="22"/>
                    </w:rPr>
                    <w:t>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60. A theory is an untested assertion of alleged fact.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w:t>
                  </w:r>
                  <w:r>
                    <w:rPr>
                      <w:color w:val="000000"/>
                      <w:sz w:val="22"/>
                      <w:szCs w:val="22"/>
                    </w:rPr>
                    <w:t>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61. </w:t>
            </w:r>
            <w:r>
              <w:rPr>
                <w:rFonts w:ascii="Times New Roman" w:eastAsia="Times New Roman" w:hAnsi="Times New Roman" w:cs="Times New Roman"/>
                <w:color w:val="000000"/>
                <w:sz w:val="22"/>
                <w:szCs w:val="22"/>
              </w:rPr>
              <w:t>"Correlation" is a measure of how one variable causes another to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62. The terms </w:t>
            </w:r>
            <w:r>
              <w:rPr>
                <w:rFonts w:ascii="Times New Roman" w:eastAsia="Times New Roman" w:hAnsi="Times New Roman" w:cs="Times New Roman"/>
                <w:color w:val="000000"/>
                <w:sz w:val="22"/>
                <w:szCs w:val="22"/>
              </w:rPr>
              <w:t>"correlation" and "causation" are synonymous.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63. Two variables that </w:t>
            </w:r>
            <w:r>
              <w:rPr>
                <w:rFonts w:ascii="Times New Roman" w:eastAsia="Times New Roman" w:hAnsi="Times New Roman" w:cs="Times New Roman"/>
                <w:color w:val="000000"/>
                <w:sz w:val="22"/>
                <w:szCs w:val="22"/>
              </w:rPr>
              <w:t>systematically change together are correlated.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64. Models are used to describe </w:t>
            </w:r>
            <w:r>
              <w:rPr>
                <w:rFonts w:ascii="Times New Roman" w:eastAsia="Times New Roman" w:hAnsi="Times New Roman" w:cs="Times New Roman"/>
                <w:color w:val="000000"/>
                <w:sz w:val="22"/>
                <w:szCs w:val="22"/>
              </w:rPr>
              <w:t>cause-and-effect relationships.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The study</w:t>
                  </w:r>
                  <w:r>
                    <w:rPr>
                      <w:color w:val="000000"/>
                      <w:sz w:val="22"/>
                      <w:szCs w:val="22"/>
                    </w:rPr>
                    <w:t xml:space="preserve">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65. Models are simplifications that are used to observe the workings of a </w:t>
            </w:r>
            <w:r>
              <w:rPr>
                <w:rFonts w:ascii="Times New Roman" w:eastAsia="Times New Roman" w:hAnsi="Times New Roman" w:cs="Times New Roman"/>
                <w:color w:val="000000"/>
                <w:sz w:val="22"/>
                <w:szCs w:val="22"/>
              </w:rPr>
              <w:t>system.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w:t>
                  </w:r>
                  <w:r>
                    <w:rPr>
                      <w:color w:val="000000"/>
                      <w:sz w:val="22"/>
                      <w:szCs w:val="22"/>
                    </w:rPr>
                    <w:t>-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66. Economic theory simplifies relationships to explain how the relationships interact.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w:t>
                  </w:r>
                  <w:r>
                    <w:rPr>
                      <w:color w:val="000000"/>
                      <w:sz w:val="22"/>
                      <w:szCs w:val="22"/>
                    </w:rPr>
                    <w:t>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67. An economic model is a realistic depiction of the operation of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68. Economists disagree on most economic issues facing an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69. Only economists and other "social" scientists have areas of dispute within their disciplines.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70. Economists probably agree more often than they disagree.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w:t>
                  </w:r>
                  <w:r>
                    <w:rPr>
                      <w:color w:val="000000"/>
                      <w:sz w:val="22"/>
                      <w:szCs w:val="22"/>
                    </w:rPr>
                    <w:t>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71. Value judgments are based on people's tastes, preferences, and ethical opinions.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w:t>
                  </w:r>
                  <w:r>
                    <w:rPr>
                      <w:color w:val="000000"/>
                      <w:sz w:val="22"/>
                      <w:szCs w:val="22"/>
                    </w:rPr>
                    <w:t>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72. Individuals will have different value judgments about the appropriate rate of unemployment and the appropriate rate of inflation.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w:t>
                  </w:r>
                  <w:r>
                    <w:rPr>
                      <w:color w:val="000000"/>
                      <w:sz w:val="22"/>
                      <w:szCs w:val="22"/>
                    </w:rPr>
                    <w:t>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73. In economic theorizing, common sense will always lead to the correct answer.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74. A graph conveys information about a cause-and-effect relationship.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Reading and </w:t>
                  </w:r>
                  <w:r>
                    <w:rPr>
                      <w:color w:val="000000"/>
                      <w:sz w:val="22"/>
                      <w:szCs w:val="22"/>
                    </w:rPr>
                    <w:t>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75. Graphs are valuable because they facilitate interpretation of data.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Appendix: Using Graphs: A </w:t>
                  </w:r>
                  <w:r>
                    <w:rPr>
                      <w:color w:val="000000"/>
                      <w:sz w:val="22"/>
                      <w:szCs w:val="22"/>
                    </w:rPr>
                    <w:t>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 xml:space="preserve">BLOOM’S: </w:t>
                  </w:r>
                  <w:r>
                    <w:rPr>
                      <w:color w:val="000000"/>
                      <w:sz w:val="22"/>
                      <w:szCs w:val="22"/>
                    </w:rPr>
                    <w:t>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76. All two-dimensional graphs must have an origin, a horizontal axis, and a vertical axis.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77. A graph's origin is the point of intersection of all lines or curves in the graph.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w:t>
                  </w:r>
                  <w:r>
                    <w:rPr>
                      <w:color w:val="000000"/>
                      <w:sz w:val="22"/>
                      <w:szCs w:val="22"/>
                    </w:rPr>
                    <w:t>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78. The lower left-hand </w:t>
            </w:r>
            <w:r>
              <w:rPr>
                <w:rFonts w:ascii="Times New Roman" w:eastAsia="Times New Roman" w:hAnsi="Times New Roman" w:cs="Times New Roman"/>
                <w:color w:val="000000"/>
                <w:sz w:val="22"/>
                <w:szCs w:val="22"/>
              </w:rPr>
              <w:t>corner of a graph where the two axes meet is called the graph's origin.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79. A vertical line always has a slope of </w:t>
            </w:r>
            <w:r>
              <w:rPr>
                <w:rFonts w:ascii="Times New Roman" w:eastAsia="Times New Roman" w:hAnsi="Times New Roman" w:cs="Times New Roman"/>
                <w:color w:val="000000"/>
                <w:sz w:val="22"/>
                <w:szCs w:val="22"/>
              </w:rPr>
              <w:t>one.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w:t>
                  </w:r>
                  <w:r>
                    <w:rPr>
                      <w:color w:val="000000"/>
                      <w:sz w:val="22"/>
                      <w:szCs w:val="22"/>
                    </w:rPr>
                    <w:t xml:space="preserve">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80. A horizontal line always has a slope of one.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81. A horizontal line has a slope of 0.</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82. A line that rises from left to right has a positive slope.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83. A line that slopes downward from left to right has</w:t>
            </w:r>
            <w:r>
              <w:rPr>
                <w:rFonts w:ascii="Times New Roman" w:eastAsia="Times New Roman" w:hAnsi="Times New Roman" w:cs="Times New Roman"/>
                <w:color w:val="000000"/>
                <w:sz w:val="22"/>
                <w:szCs w:val="22"/>
              </w:rPr>
              <w:t xml:space="preserve"> a positive slope.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w:t>
                  </w:r>
                  <w:r>
                    <w:rPr>
                      <w:color w:val="000000"/>
                      <w:sz w:val="22"/>
                      <w:szCs w:val="22"/>
                    </w:rPr>
                    <w:t xml:space="preserve">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84. Slope is measured as rise/run.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w:t>
                  </w:r>
                  <w:r>
                    <w:rPr>
                      <w:color w:val="000000"/>
                      <w:sz w:val="22"/>
                      <w:szCs w:val="22"/>
                    </w:rPr>
                    <w:t>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85. Slope is measured as run/rise.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86. The slope of a line with rise of five and run of two is positive.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87. The steepness of a curve is partially </w:t>
            </w:r>
            <w:r>
              <w:rPr>
                <w:rFonts w:ascii="Times New Roman" w:eastAsia="Times New Roman" w:hAnsi="Times New Roman" w:cs="Times New Roman"/>
                <w:color w:val="000000"/>
                <w:sz w:val="22"/>
                <w:szCs w:val="22"/>
              </w:rPr>
              <w:t>determined by the units of measurement.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88. Slope will vary along a curve (as opposed to a straight line).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w:t>
                  </w:r>
                  <w:r>
                    <w:rPr>
                      <w:color w:val="000000"/>
                      <w:sz w:val="22"/>
                      <w:szCs w:val="22"/>
                    </w:rPr>
                    <w:t>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89. A graph with a positive slope indicates that the variables depicted on the axes move in the same directions.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w:t>
                  </w:r>
                  <w:r>
                    <w:rPr>
                      <w:color w:val="000000"/>
                      <w:sz w:val="22"/>
                      <w:szCs w:val="22"/>
                    </w:rPr>
                    <w:t xml:space="preserve">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90. A ray through the origin always has a slope of one.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w:t>
                  </w:r>
                  <w:r>
                    <w:rPr>
                      <w:color w:val="000000"/>
                      <w:sz w:val="22"/>
                      <w:szCs w:val="22"/>
                    </w:rPr>
                    <w:t>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91. A contour map illustrates a cause and effect relationship among three variables.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Appendix: </w:t>
                  </w:r>
                  <w:r>
                    <w:rPr>
                      <w:color w:val="000000"/>
                      <w:sz w:val="22"/>
                      <w:szCs w:val="22"/>
                    </w:rPr>
                    <w:t>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lastRenderedPageBreak/>
              <w:t>92. The government uses fiscal and monetary policy to mitigate the effects of economic fluctuations.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True</w:t>
                  </w:r>
                </w:p>
              </w:tc>
            </w:tr>
            <w:tr w:rsidR="006579D9">
              <w:tc>
                <w:tcPr>
                  <w:tcW w:w="0" w:type="auto"/>
                  <w:tcMar>
                    <w:top w:w="30" w:type="dxa"/>
                    <w:left w:w="0" w:type="dxa"/>
                    <w:bottom w:w="30" w:type="dxa"/>
                    <w:right w:w="0" w:type="dxa"/>
                  </w:tcMar>
                </w:tcPr>
                <w:p w:rsidR="006579D9" w:rsidRDefault="00080CBB">
                  <w:r>
                    <w:rPr>
                      <w:i/>
                      <w:iCs/>
                      <w:color w:val="000000"/>
                      <w:sz w:val="22"/>
                      <w:szCs w:val="22"/>
                    </w:rPr>
                    <w:t>RATIONALE: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Fiscal and monetary policy are ways the government can affect the </w:t>
                  </w:r>
                  <w:r>
                    <w:rPr>
                      <w:rFonts w:ascii="Times New Roman" w:eastAsia="Times New Roman" w:hAnsi="Times New Roman" w:cs="Times New Roman"/>
                      <w:color w:val="000000"/>
                      <w:sz w:val="22"/>
                      <w:szCs w:val="22"/>
                    </w:rPr>
                    <w:t>economy, with the goal of limiting inflation and/or unemployment.</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The study of economi</w:t>
                  </w:r>
                  <w:r>
                    <w:rPr>
                      <w:color w:val="000000"/>
                      <w:sz w:val="22"/>
                      <w:szCs w:val="22"/>
                    </w:rPr>
                    <w:t xml:space="preserve">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role of government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93. When the economy experiences a bust, the government knows exactly which policies will spur an economic </w:t>
            </w:r>
            <w:r>
              <w:rPr>
                <w:rFonts w:ascii="Times New Roman" w:eastAsia="Times New Roman" w:hAnsi="Times New Roman" w:cs="Times New Roman"/>
                <w:color w:val="000000"/>
                <w:sz w:val="22"/>
                <w:szCs w:val="22"/>
              </w:rPr>
              <w:t>recovery.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RATIONALE: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Often policymakers fail to make the right decisions for both political and economic reasons. Even when the government does implement the "right" policies, the economy may not respond as </w:t>
                  </w:r>
                  <w:r>
                    <w:rPr>
                      <w:rFonts w:ascii="Times New Roman" w:eastAsia="Times New Roman" w:hAnsi="Times New Roman" w:cs="Times New Roman"/>
                      <w:color w:val="000000"/>
                      <w:sz w:val="22"/>
                      <w:szCs w:val="22"/>
                    </w:rPr>
                    <w:t>expected.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w:t>
                  </w:r>
                  <w:r>
                    <w:rPr>
                      <w:color w:val="000000"/>
                      <w:sz w:val="22"/>
                      <w:szCs w:val="22"/>
                    </w:rPr>
                    <w:t>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role of government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94. ​Abstract economic theory can be used by academicians, but not by politicians or business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w:t>
                  </w:r>
                  <w:r>
                    <w:rPr>
                      <w:color w:val="000000"/>
                      <w:sz w:val="22"/>
                      <w:szCs w:val="22"/>
                    </w:rPr>
                    <w:t>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95. Statistical correlation always implies causation.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True</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r>
                    <w:rPr>
                      <w:rFonts w:ascii="Times New Roman" w:eastAsia="Times New Roman" w:hAnsi="Times New Roman" w:cs="Times New Roman"/>
                      <w:color w:val="000000"/>
                      <w:sz w:val="22"/>
                      <w:szCs w:val="22"/>
                    </w:rPr>
                    <w:t>False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False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b/>
                <w:bCs/>
                <w:color w:val="000000"/>
                <w:sz w:val="22"/>
                <w:szCs w:val="22"/>
              </w:rPr>
              <w:t>Multiple Choice</w:t>
            </w:r>
          </w:p>
        </w:tc>
      </w:tr>
    </w:tbl>
    <w:p w:rsidR="006579D9" w:rsidRDefault="006579D9">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96. Opportunity cost can best be defined</w:t>
            </w:r>
            <w:r>
              <w:rPr>
                <w:rFonts w:ascii="Times New Roman" w:eastAsia="Times New Roman" w:hAnsi="Times New Roman" w:cs="Times New Roman"/>
                <w:color w:val="000000"/>
                <w:sz w:val="22"/>
                <w:szCs w:val="22"/>
              </w:rPr>
              <w:t xml:space="preserve"> as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6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value</w:t>
                  </w:r>
                  <w:proofErr w:type="gramEnd"/>
                  <w:r>
                    <w:rPr>
                      <w:rFonts w:ascii="Times New Roman" w:eastAsia="Times New Roman" w:hAnsi="Times New Roman" w:cs="Times New Roman"/>
                      <w:color w:val="000000"/>
                      <w:sz w:val="22"/>
                      <w:szCs w:val="22"/>
                    </w:rPr>
                    <w:t xml:space="preserve"> of what must be given up in order to acquire an item.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money</w:t>
                  </w:r>
                  <w:proofErr w:type="gramEnd"/>
                  <w:r>
                    <w:rPr>
                      <w:rFonts w:ascii="Times New Roman" w:eastAsia="Times New Roman" w:hAnsi="Times New Roman" w:cs="Times New Roman"/>
                      <w:color w:val="000000"/>
                      <w:sz w:val="22"/>
                      <w:szCs w:val="22"/>
                    </w:rPr>
                    <w:t xml:space="preserve"> cost to the buyer to acquire a good or service.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total</w:t>
                  </w:r>
                  <w:proofErr w:type="gramEnd"/>
                  <w:r>
                    <w:rPr>
                      <w:rFonts w:ascii="Times New Roman" w:eastAsia="Times New Roman" w:hAnsi="Times New Roman" w:cs="Times New Roman"/>
                      <w:color w:val="000000"/>
                      <w:sz w:val="22"/>
                      <w:szCs w:val="22"/>
                    </w:rPr>
                    <w:t xml:space="preserve"> value of all the other items that otherwise could be acquired.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cost</w:t>
                  </w:r>
                  <w:proofErr w:type="gramEnd"/>
                  <w:r>
                    <w:rPr>
                      <w:rFonts w:ascii="Times New Roman" w:eastAsia="Times New Roman" w:hAnsi="Times New Roman" w:cs="Times New Roman"/>
                      <w:color w:val="000000"/>
                      <w:sz w:val="22"/>
                      <w:szCs w:val="22"/>
                    </w:rPr>
                    <w:t xml:space="preserve"> to the seller to produce an item.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time</w:t>
                  </w:r>
                  <w:proofErr w:type="gramEnd"/>
                  <w:r>
                    <w:rPr>
                      <w:rFonts w:ascii="Times New Roman" w:eastAsia="Times New Roman" w:hAnsi="Times New Roman" w:cs="Times New Roman"/>
                      <w:color w:val="000000"/>
                      <w:sz w:val="22"/>
                      <w:szCs w:val="22"/>
                    </w:rPr>
                    <w:t xml:space="preserve"> cost to obtain the money to buy an item.</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w:t>
                  </w:r>
                  <w:r>
                    <w:rPr>
                      <w:color w:val="000000"/>
                      <w:sz w:val="22"/>
                      <w:szCs w:val="22"/>
                    </w:rPr>
                    <w:t xml:space="preserve">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97. Rational choice requires that opportunity cost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6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ignored</w:t>
                  </w:r>
                  <w:proofErr w:type="gramEnd"/>
                  <w:r>
                    <w:rPr>
                      <w:rFonts w:ascii="Times New Roman" w:eastAsia="Times New Roman" w:hAnsi="Times New Roman" w:cs="Times New Roman"/>
                      <w:color w:val="000000"/>
                      <w:sz w:val="22"/>
                      <w:szCs w:val="22"/>
                    </w:rPr>
                    <w:t xml:space="preserve"> in making a </w:t>
                  </w:r>
                  <w:r>
                    <w:rPr>
                      <w:rFonts w:ascii="Times New Roman" w:eastAsia="Times New Roman" w:hAnsi="Times New Roman" w:cs="Times New Roman"/>
                      <w:color w:val="000000"/>
                      <w:sz w:val="22"/>
                      <w:szCs w:val="22"/>
                    </w:rPr>
                    <w:t>decision.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considered</w:t>
                  </w:r>
                  <w:proofErr w:type="gramEnd"/>
                  <w:r>
                    <w:rPr>
                      <w:rFonts w:ascii="Times New Roman" w:eastAsia="Times New Roman" w:hAnsi="Times New Roman" w:cs="Times New Roman"/>
                      <w:color w:val="000000"/>
                      <w:sz w:val="22"/>
                      <w:szCs w:val="22"/>
                    </w:rPr>
                    <w:t xml:space="preserve"> for individual choices, but not for societal choices.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computed</w:t>
                  </w:r>
                  <w:proofErr w:type="gramEnd"/>
                  <w:r>
                    <w:rPr>
                      <w:rFonts w:ascii="Times New Roman" w:eastAsia="Times New Roman" w:hAnsi="Times New Roman" w:cs="Times New Roman"/>
                      <w:color w:val="000000"/>
                      <w:sz w:val="22"/>
                      <w:szCs w:val="22"/>
                    </w:rPr>
                    <w:t>, but not actually used in making a decision.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considered</w:t>
                  </w:r>
                  <w:proofErr w:type="gramEnd"/>
                  <w:r>
                    <w:rPr>
                      <w:rFonts w:ascii="Times New Roman" w:eastAsia="Times New Roman" w:hAnsi="Times New Roman" w:cs="Times New Roman"/>
                      <w:color w:val="000000"/>
                      <w:sz w:val="22"/>
                      <w:szCs w:val="22"/>
                    </w:rPr>
                    <w:t xml:space="preserve"> as part of making a decision.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used</w:t>
                  </w:r>
                  <w:proofErr w:type="gramEnd"/>
                  <w:r>
                    <w:rPr>
                      <w:rFonts w:ascii="Times New Roman" w:eastAsia="Times New Roman" w:hAnsi="Times New Roman" w:cs="Times New Roman"/>
                      <w:color w:val="000000"/>
                      <w:sz w:val="22"/>
                      <w:szCs w:val="22"/>
                    </w:rPr>
                    <w:t xml:space="preserve"> as the sole decision criterion.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w:t>
                  </w:r>
                  <w:r>
                    <w:rPr>
                      <w:color w:val="000000"/>
                      <w:sz w:val="22"/>
                      <w:szCs w:val="22"/>
                    </w:rPr>
                    <w:t>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98. To an economist, the cost of a college education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10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includes</w:t>
                  </w:r>
                  <w:proofErr w:type="gramEnd"/>
                  <w:r>
                    <w:rPr>
                      <w:rFonts w:ascii="Times New Roman" w:eastAsia="Times New Roman" w:hAnsi="Times New Roman" w:cs="Times New Roman"/>
                      <w:color w:val="000000"/>
                      <w:sz w:val="22"/>
                      <w:szCs w:val="22"/>
                    </w:rPr>
                    <w:t xml:space="preserve"> the income that the student could have earned during the time spent in college.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can</w:t>
                  </w:r>
                  <w:proofErr w:type="gramEnd"/>
                  <w:r>
                    <w:rPr>
                      <w:rFonts w:ascii="Times New Roman" w:eastAsia="Times New Roman" w:hAnsi="Times New Roman" w:cs="Times New Roman"/>
                      <w:color w:val="000000"/>
                      <w:sz w:val="22"/>
                      <w:szCs w:val="22"/>
                    </w:rPr>
                    <w:t xml:space="preserve"> be measured solely by the dollar cost of tuition, books, and other fees.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includes</w:t>
                  </w:r>
                  <w:proofErr w:type="gramEnd"/>
                  <w:r>
                    <w:rPr>
                      <w:rFonts w:ascii="Times New Roman" w:eastAsia="Times New Roman" w:hAnsi="Times New Roman" w:cs="Times New Roman"/>
                      <w:color w:val="000000"/>
                      <w:sz w:val="22"/>
                      <w:szCs w:val="22"/>
                    </w:rPr>
                    <w:t xml:space="preserve"> only the cost of schooling, not the cost of housing and food.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excludes</w:t>
                  </w:r>
                  <w:proofErr w:type="gramEnd"/>
                  <w:r>
                    <w:rPr>
                      <w:rFonts w:ascii="Times New Roman" w:eastAsia="Times New Roman" w:hAnsi="Times New Roman" w:cs="Times New Roman"/>
                      <w:color w:val="000000"/>
                      <w:sz w:val="22"/>
                      <w:szCs w:val="22"/>
                    </w:rPr>
                    <w:t xml:space="preserve"> financial aid in computation of the cost of schooling.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All of the </w:t>
                  </w:r>
                  <w:r>
                    <w:rPr>
                      <w:rFonts w:ascii="Times New Roman" w:eastAsia="Times New Roman" w:hAnsi="Times New Roman" w:cs="Times New Roman"/>
                      <w:color w:val="000000"/>
                      <w:sz w:val="22"/>
                      <w:szCs w:val="22"/>
                    </w:rPr>
                    <w:t>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w:t>
                  </w:r>
                  <w:r>
                    <w:rPr>
                      <w:color w:val="000000"/>
                      <w:sz w:val="22"/>
                      <w:szCs w:val="22"/>
                    </w:rPr>
                    <w:t>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99. Which person has the highest opportunity cost of obtaining a college degree (assuming that attending college </w:t>
            </w:r>
            <w:r>
              <w:rPr>
                <w:rFonts w:ascii="Times New Roman" w:eastAsia="Times New Roman" w:hAnsi="Times New Roman" w:cs="Times New Roman"/>
                <w:color w:val="000000"/>
                <w:sz w:val="22"/>
                <w:szCs w:val="22"/>
              </w:rPr>
              <w:t>requires giving up his or her current position)?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32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Bill, who is unemployed.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Jane, who is an unwed mother and earns $15,000 a year.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Larry, who is a technician in the Navy earning $18,000 a year with free food and housing.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Mary, who </w:t>
                  </w:r>
                  <w:r>
                    <w:rPr>
                      <w:rFonts w:ascii="Times New Roman" w:eastAsia="Times New Roman" w:hAnsi="Times New Roman" w:cs="Times New Roman"/>
                      <w:color w:val="000000"/>
                      <w:sz w:val="22"/>
                      <w:szCs w:val="22"/>
                    </w:rPr>
                    <w:t>has a job earning $60,000 a year as a computer programmer.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Unable to determine from the data given.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w:t>
                  </w:r>
                  <w:r>
                    <w:rPr>
                      <w:color w:val="000000"/>
                      <w:sz w:val="22"/>
                      <w:szCs w:val="22"/>
                    </w:rPr>
                    <w:t>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100. Some college students </w:t>
            </w:r>
            <w:r>
              <w:rPr>
                <w:rFonts w:ascii="Times New Roman" w:eastAsia="Times New Roman" w:hAnsi="Times New Roman" w:cs="Times New Roman"/>
                <w:color w:val="000000"/>
                <w:sz w:val="22"/>
                <w:szCs w:val="22"/>
              </w:rPr>
              <w:t>think that because a college degree greatly increases their earning potential there is no opportunity cost of attending college. How would an economist look at the matter?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24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There is no opportunity cost, assuming that future earnings actually increase </w:t>
                  </w:r>
                  <w:r>
                    <w:rPr>
                      <w:rFonts w:ascii="Times New Roman" w:eastAsia="Times New Roman" w:hAnsi="Times New Roman" w:cs="Times New Roman"/>
                      <w:color w:val="000000"/>
                      <w:sz w:val="22"/>
                      <w:szCs w:val="22"/>
                    </w:rPr>
                    <w:t>as expected.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opportunity cost is much less than it would appear, assuming that earnings increase.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Opportunity cost is a meaningless concept in this situation.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college students are completely correct in all respects.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There is still an opportunity cost, even if it is justified by higher future earnings.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Analysis</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101. Consider the following information regarding</w:t>
            </w:r>
            <w:r>
              <w:rPr>
                <w:rFonts w:ascii="Times New Roman" w:eastAsia="Times New Roman" w:hAnsi="Times New Roman" w:cs="Times New Roman"/>
                <w:color w:val="000000"/>
                <w:sz w:val="22"/>
                <w:szCs w:val="22"/>
              </w:rPr>
              <w:t xml:space="preserve"> a person's decision to go to college: college tuition is $20,000 per year, room and board is $10,000 per year, and books and materials are $2,000 per year. Suppose that instead of going to college this person could have earned $18,000 working in a store. </w:t>
            </w:r>
            <w:r>
              <w:rPr>
                <w:rFonts w:ascii="Times New Roman" w:eastAsia="Times New Roman" w:hAnsi="Times New Roman" w:cs="Times New Roman"/>
                <w:color w:val="000000"/>
                <w:sz w:val="22"/>
                <w:szCs w:val="22"/>
              </w:rPr>
              <w:t>An economist would calculate the cost of going to college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7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$20,000.</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$30,000.</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$32,000.</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$50,000.</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$18,000.</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102. The term opportunity cost refers to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49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value</w:t>
                  </w:r>
                  <w:proofErr w:type="gramEnd"/>
                  <w:r>
                    <w:rPr>
                      <w:rFonts w:ascii="Times New Roman" w:eastAsia="Times New Roman" w:hAnsi="Times New Roman" w:cs="Times New Roman"/>
                      <w:color w:val="000000"/>
                      <w:sz w:val="22"/>
                      <w:szCs w:val="22"/>
                    </w:rPr>
                    <w:t xml:space="preserve"> of what is gained when a choice is made.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difference</w:t>
                  </w:r>
                  <w:proofErr w:type="gramEnd"/>
                  <w:r>
                    <w:rPr>
                      <w:rFonts w:ascii="Times New Roman" w:eastAsia="Times New Roman" w:hAnsi="Times New Roman" w:cs="Times New Roman"/>
                      <w:color w:val="000000"/>
                      <w:sz w:val="22"/>
                      <w:szCs w:val="22"/>
                    </w:rPr>
                    <w:t xml:space="preserve"> between the value of what is gained and the value of what is forgone when a choice is made.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value</w:t>
                  </w:r>
                  <w:proofErr w:type="gramEnd"/>
                  <w:r>
                    <w:rPr>
                      <w:rFonts w:ascii="Times New Roman" w:eastAsia="Times New Roman" w:hAnsi="Times New Roman" w:cs="Times New Roman"/>
                      <w:color w:val="000000"/>
                      <w:sz w:val="22"/>
                      <w:szCs w:val="22"/>
                    </w:rPr>
                    <w:t xml:space="preserve"> of what is forgone when a choice is made.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direct</w:t>
                  </w:r>
                  <w:proofErr w:type="gramEnd"/>
                  <w:r>
                    <w:rPr>
                      <w:rFonts w:ascii="Times New Roman" w:eastAsia="Times New Roman" w:hAnsi="Times New Roman" w:cs="Times New Roman"/>
                      <w:color w:val="000000"/>
                      <w:sz w:val="22"/>
                      <w:szCs w:val="22"/>
                    </w:rPr>
                    <w:t xml:space="preserve"> costs involved in making a choice.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103. Jack buys a computer from Sam, knowing </w:t>
            </w:r>
            <w:r>
              <w:rPr>
                <w:rFonts w:ascii="Times New Roman" w:eastAsia="Times New Roman" w:hAnsi="Times New Roman" w:cs="Times New Roman"/>
                <w:color w:val="000000"/>
                <w:sz w:val="22"/>
                <w:szCs w:val="22"/>
              </w:rPr>
              <w:t>fully well that the technology used in it is obsolete. In this case, the trade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7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beneficial</w:t>
                  </w:r>
                  <w:proofErr w:type="gramEnd"/>
                  <w:r>
                    <w:rPr>
                      <w:rFonts w:ascii="Times New Roman" w:eastAsia="Times New Roman" w:hAnsi="Times New Roman" w:cs="Times New Roman"/>
                      <w:color w:val="000000"/>
                      <w:sz w:val="22"/>
                      <w:szCs w:val="22"/>
                    </w:rPr>
                    <w:t xml:space="preserve"> to both parties.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beneficial only to Sam.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beneficial</w:t>
                  </w:r>
                  <w:proofErr w:type="gramEnd"/>
                  <w:r>
                    <w:rPr>
                      <w:rFonts w:ascii="Times New Roman" w:eastAsia="Times New Roman" w:hAnsi="Times New Roman" w:cs="Times New Roman"/>
                      <w:color w:val="000000"/>
                      <w:sz w:val="22"/>
                      <w:szCs w:val="22"/>
                    </w:rPr>
                    <w:t xml:space="preserve"> only to Jack.</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beneficial to either of them.</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lastRenderedPageBreak/>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Utility and consumer choice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104. Which of the following is an example of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6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Drug abuse affecting David's health.</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Sara taking a break from work.</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A transaction between two parties, </w:t>
                  </w:r>
                  <w:r>
                    <w:rPr>
                      <w:rFonts w:ascii="Times New Roman" w:eastAsia="Times New Roman" w:hAnsi="Times New Roman" w:cs="Times New Roman"/>
                      <w:color w:val="000000"/>
                      <w:sz w:val="22"/>
                      <w:szCs w:val="22"/>
                    </w:rPr>
                    <w:t>affecting them alone.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Tom's smoking affecting his roommate's health.</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105. Which of the following is an example </w:t>
            </w:r>
            <w:r>
              <w:rPr>
                <w:rFonts w:ascii="Times New Roman" w:eastAsia="Times New Roman" w:hAnsi="Times New Roman" w:cs="Times New Roman"/>
                <w:color w:val="000000"/>
                <w:sz w:val="22"/>
                <w:szCs w:val="22"/>
              </w:rPr>
              <w:t>of a fiscal policy initiative?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30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Lowering of interest rates.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Increase in reserve requirements.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Reduction in taxes.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Decrease in money supply.</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Ideas for Beyond </w:t>
                  </w:r>
                  <w:r>
                    <w:rPr>
                      <w:color w:val="000000"/>
                      <w:sz w:val="22"/>
                      <w:szCs w:val="22"/>
                    </w:rPr>
                    <w:t>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Monetary and fiscal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 xml:space="preserve">BLOOM’S: </w:t>
                  </w:r>
                  <w:r>
                    <w:rPr>
                      <w:color w:val="000000"/>
                      <w:sz w:val="22"/>
                      <w:szCs w:val="22"/>
                    </w:rPr>
                    <w:t>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106. The opportunity cost to you of an action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24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how</w:t>
                  </w:r>
                  <w:proofErr w:type="gramEnd"/>
                  <w:r>
                    <w:rPr>
                      <w:rFonts w:ascii="Times New Roman" w:eastAsia="Times New Roman" w:hAnsi="Times New Roman" w:cs="Times New Roman"/>
                      <w:color w:val="000000"/>
                      <w:sz w:val="22"/>
                      <w:szCs w:val="22"/>
                    </w:rPr>
                    <w:t xml:space="preserve"> much you must pay for the opportunity to take the action.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value to you of the next best action you could have taken.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cost to society of giving you the </w:t>
                  </w:r>
                  <w:r>
                    <w:rPr>
                      <w:rFonts w:ascii="Times New Roman" w:eastAsia="Times New Roman" w:hAnsi="Times New Roman" w:cs="Times New Roman"/>
                      <w:color w:val="000000"/>
                      <w:sz w:val="22"/>
                      <w:szCs w:val="22"/>
                    </w:rPr>
                    <w:t>opportunity to take the action.</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dollar cost to you of the action.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107. Opportunity cost is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04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cost</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incurred when one fails to take advantage of an opportunity.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cost</w:t>
                  </w:r>
                  <w:proofErr w:type="gramEnd"/>
                  <w:r>
                    <w:rPr>
                      <w:rFonts w:ascii="Times New Roman" w:eastAsia="Times New Roman" w:hAnsi="Times New Roman" w:cs="Times New Roman"/>
                      <w:color w:val="000000"/>
                      <w:sz w:val="22"/>
                      <w:szCs w:val="22"/>
                    </w:rPr>
                    <w:t xml:space="preserve"> incurred in order to increase the availability of attractive opportunities.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cost</w:t>
                  </w:r>
                  <w:proofErr w:type="gramEnd"/>
                  <w:r>
                    <w:rPr>
                      <w:rFonts w:ascii="Times New Roman" w:eastAsia="Times New Roman" w:hAnsi="Times New Roman" w:cs="Times New Roman"/>
                      <w:color w:val="000000"/>
                      <w:sz w:val="22"/>
                      <w:szCs w:val="22"/>
                    </w:rPr>
                    <w:t xml:space="preserve"> of the best option forgone as a result of choosing an alternative.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drudgery</w:t>
                  </w:r>
                  <w:proofErr w:type="gramEnd"/>
                  <w:r>
                    <w:rPr>
                      <w:rFonts w:ascii="Times New Roman" w:eastAsia="Times New Roman" w:hAnsi="Times New Roman" w:cs="Times New Roman"/>
                      <w:color w:val="000000"/>
                      <w:sz w:val="22"/>
                      <w:szCs w:val="22"/>
                    </w:rPr>
                    <w:t xml:space="preserve"> of the </w:t>
                  </w:r>
                  <w:r>
                    <w:rPr>
                      <w:rFonts w:ascii="Times New Roman" w:eastAsia="Times New Roman" w:hAnsi="Times New Roman" w:cs="Times New Roman"/>
                      <w:color w:val="000000"/>
                      <w:sz w:val="22"/>
                      <w:szCs w:val="22"/>
                    </w:rPr>
                    <w:t>undesirable aspects of an option.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w:t>
                  </w:r>
                  <w:r>
                    <w:rPr>
                      <w:color w:val="000000"/>
                      <w:sz w:val="22"/>
                      <w:szCs w:val="22"/>
                    </w:rPr>
                    <w:t xml:space="preserve">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108. During a war, a government will often draft people, most of whom are presently employed, into the </w:t>
            </w:r>
            <w:r>
              <w:rPr>
                <w:rFonts w:ascii="Times New Roman" w:eastAsia="Times New Roman" w:hAnsi="Times New Roman" w:cs="Times New Roman"/>
                <w:color w:val="000000"/>
                <w:sz w:val="22"/>
                <w:szCs w:val="22"/>
              </w:rPr>
              <w:t>army. An economist, computing the real cost of the war, would be sure to include which of the following items?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83"/>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value of the civilian goods no longer produced by the new soldiers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cost of feeding and clothing the new soldiers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dollar cost of the payroll</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higher prices of civilian goods due to wartime shortages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cost of transporting the soldiers to combat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Ideas for Beyond the Final </w:t>
                  </w:r>
                  <w:r>
                    <w:rPr>
                      <w:color w:val="000000"/>
                      <w:sz w:val="22"/>
                      <w:szCs w:val="22"/>
                    </w:rPr>
                    <w:t>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w:t>
                  </w:r>
                  <w:r>
                    <w:rPr>
                      <w:color w:val="000000"/>
                      <w:sz w:val="22"/>
                      <w:szCs w:val="22"/>
                    </w:rPr>
                    <w:t xml:space="preserve">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Analysis</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109. The opportunity cost of any good or service is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2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actual</w:t>
                  </w:r>
                  <w:proofErr w:type="gramEnd"/>
                  <w:r>
                    <w:rPr>
                      <w:rFonts w:ascii="Times New Roman" w:eastAsia="Times New Roman" w:hAnsi="Times New Roman" w:cs="Times New Roman"/>
                      <w:color w:val="000000"/>
                      <w:sz w:val="22"/>
                      <w:szCs w:val="22"/>
                    </w:rPr>
                    <w:t xml:space="preserve"> dollar cost of doing or making it.</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highest</w:t>
                  </w:r>
                  <w:proofErr w:type="gramEnd"/>
                  <w:r>
                    <w:rPr>
                      <w:rFonts w:ascii="Times New Roman" w:eastAsia="Times New Roman" w:hAnsi="Times New Roman" w:cs="Times New Roman"/>
                      <w:color w:val="000000"/>
                      <w:sz w:val="22"/>
                      <w:szCs w:val="22"/>
                    </w:rPr>
                    <w:t xml:space="preserve"> price that a seller can get for the item.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value</w:t>
                  </w:r>
                  <w:proofErr w:type="gramEnd"/>
                  <w:r>
                    <w:rPr>
                      <w:rFonts w:ascii="Times New Roman" w:eastAsia="Times New Roman" w:hAnsi="Times New Roman" w:cs="Times New Roman"/>
                      <w:color w:val="000000"/>
                      <w:sz w:val="22"/>
                      <w:szCs w:val="22"/>
                    </w:rPr>
                    <w:t xml:space="preserve"> of the next best alternative.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cost</w:t>
                  </w:r>
                  <w:proofErr w:type="gramEnd"/>
                  <w:r>
                    <w:rPr>
                      <w:rFonts w:ascii="Times New Roman" w:eastAsia="Times New Roman" w:hAnsi="Times New Roman" w:cs="Times New Roman"/>
                      <w:color w:val="000000"/>
                      <w:sz w:val="22"/>
                      <w:szCs w:val="22"/>
                    </w:rPr>
                    <w:t xml:space="preserve"> associated with a value judgment.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cost</w:t>
                  </w:r>
                  <w:proofErr w:type="gramEnd"/>
                  <w:r>
                    <w:rPr>
                      <w:rFonts w:ascii="Times New Roman" w:eastAsia="Times New Roman" w:hAnsi="Times New Roman" w:cs="Times New Roman"/>
                      <w:color w:val="000000"/>
                      <w:sz w:val="22"/>
                      <w:szCs w:val="22"/>
                    </w:rPr>
                    <w:t xml:space="preserve"> of producing the good or service.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Scarcity, tradeoffs, and opportunity cost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110. Throughout the 1980s, accounting </w:t>
            </w:r>
            <w:r>
              <w:rPr>
                <w:rFonts w:ascii="Times New Roman" w:eastAsia="Times New Roman" w:hAnsi="Times New Roman" w:cs="Times New Roman"/>
                <w:color w:val="000000"/>
                <w:sz w:val="22"/>
                <w:szCs w:val="22"/>
              </w:rPr>
              <w:t>departments in U.S. universities were unable to fill many available faculty positions. This fact suggests that the salaries offered by these departments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0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suffered</w:t>
                  </w:r>
                  <w:proofErr w:type="gramEnd"/>
                  <w:r>
                    <w:rPr>
                      <w:rFonts w:ascii="Times New Roman" w:eastAsia="Times New Roman" w:hAnsi="Times New Roman" w:cs="Times New Roman"/>
                      <w:color w:val="000000"/>
                      <w:sz w:val="22"/>
                      <w:szCs w:val="22"/>
                    </w:rPr>
                    <w:t xml:space="preserve"> from the cost disease of the service sector.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were</w:t>
                  </w:r>
                  <w:proofErr w:type="gramEnd"/>
                  <w:r>
                    <w:rPr>
                      <w:rFonts w:ascii="Times New Roman" w:eastAsia="Times New Roman" w:hAnsi="Times New Roman" w:cs="Times New Roman"/>
                      <w:color w:val="000000"/>
                      <w:sz w:val="22"/>
                      <w:szCs w:val="22"/>
                    </w:rPr>
                    <w:t xml:space="preserve"> below the market price for </w:t>
                  </w:r>
                  <w:r>
                    <w:rPr>
                      <w:rFonts w:ascii="Times New Roman" w:eastAsia="Times New Roman" w:hAnsi="Times New Roman" w:cs="Times New Roman"/>
                      <w:color w:val="000000"/>
                      <w:sz w:val="22"/>
                      <w:szCs w:val="22"/>
                    </w:rPr>
                    <w:t>qualified accountants.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created</w:t>
                  </w:r>
                  <w:proofErr w:type="gramEnd"/>
                  <w:r>
                    <w:rPr>
                      <w:rFonts w:ascii="Times New Roman" w:eastAsia="Times New Roman" w:hAnsi="Times New Roman" w:cs="Times New Roman"/>
                      <w:color w:val="000000"/>
                      <w:sz w:val="22"/>
                      <w:szCs w:val="22"/>
                    </w:rPr>
                    <w:t xml:space="preserve"> externalities.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failed</w:t>
                  </w:r>
                  <w:proofErr w:type="gramEnd"/>
                  <w:r>
                    <w:rPr>
                      <w:rFonts w:ascii="Times New Roman" w:eastAsia="Times New Roman" w:hAnsi="Times New Roman" w:cs="Times New Roman"/>
                      <w:color w:val="000000"/>
                      <w:sz w:val="22"/>
                      <w:szCs w:val="22"/>
                    </w:rPr>
                    <w:t xml:space="preserve"> to reflect productivity growth in teaching.</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w:t>
                  </w:r>
                  <w:r>
                    <w:rPr>
                      <w:color w:val="000000"/>
                      <w:sz w:val="22"/>
                      <w:szCs w:val="22"/>
                    </w:rPr>
                    <w:t xml:space="preserve">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111. The principle of </w:t>
            </w:r>
            <w:r>
              <w:rPr>
                <w:rFonts w:ascii="Times New Roman" w:eastAsia="Times New Roman" w:hAnsi="Times New Roman" w:cs="Times New Roman"/>
                <w:color w:val="000000"/>
                <w:sz w:val="22"/>
                <w:szCs w:val="22"/>
              </w:rPr>
              <w:t>comparative advantage explains how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one</w:t>
                  </w:r>
                  <w:proofErr w:type="gramEnd"/>
                  <w:r>
                    <w:rPr>
                      <w:rFonts w:ascii="Times New Roman" w:eastAsia="Times New Roman" w:hAnsi="Times New Roman" w:cs="Times New Roman"/>
                      <w:color w:val="000000"/>
                      <w:sz w:val="22"/>
                      <w:szCs w:val="22"/>
                    </w:rPr>
                    <w:t xml:space="preserve"> nation can take advantage of another one through international trade.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two</w:t>
                  </w:r>
                  <w:proofErr w:type="gramEnd"/>
                  <w:r>
                    <w:rPr>
                      <w:rFonts w:ascii="Times New Roman" w:eastAsia="Times New Roman" w:hAnsi="Times New Roman" w:cs="Times New Roman"/>
                      <w:color w:val="000000"/>
                      <w:sz w:val="22"/>
                      <w:szCs w:val="22"/>
                    </w:rPr>
                    <w:t xml:space="preserve"> nations may engage in mutually beneficial trade, even though one of them is more productive than the other.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one</w:t>
                  </w:r>
                  <w:proofErr w:type="gramEnd"/>
                  <w:r>
                    <w:rPr>
                      <w:rFonts w:ascii="Times New Roman" w:eastAsia="Times New Roman" w:hAnsi="Times New Roman" w:cs="Times New Roman"/>
                      <w:color w:val="000000"/>
                      <w:sz w:val="22"/>
                      <w:szCs w:val="22"/>
                    </w:rPr>
                    <w:t xml:space="preserve"> individual </w:t>
                  </w:r>
                  <w:r>
                    <w:rPr>
                      <w:rFonts w:ascii="Times New Roman" w:eastAsia="Times New Roman" w:hAnsi="Times New Roman" w:cs="Times New Roman"/>
                      <w:color w:val="000000"/>
                      <w:sz w:val="22"/>
                      <w:szCs w:val="22"/>
                    </w:rPr>
                    <w:t>can take advantage of another through international trade.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some</w:t>
                  </w:r>
                  <w:proofErr w:type="gramEnd"/>
                  <w:r>
                    <w:rPr>
                      <w:rFonts w:ascii="Times New Roman" w:eastAsia="Times New Roman" w:hAnsi="Times New Roman" w:cs="Times New Roman"/>
                      <w:color w:val="000000"/>
                      <w:sz w:val="22"/>
                      <w:szCs w:val="22"/>
                    </w:rPr>
                    <w:t xml:space="preserve"> people are good at producing everything, while others have no comparative advantages.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some</w:t>
                  </w:r>
                  <w:proofErr w:type="gramEnd"/>
                  <w:r>
                    <w:rPr>
                      <w:rFonts w:ascii="Times New Roman" w:eastAsia="Times New Roman" w:hAnsi="Times New Roman" w:cs="Times New Roman"/>
                      <w:color w:val="000000"/>
                      <w:sz w:val="22"/>
                      <w:szCs w:val="22"/>
                    </w:rPr>
                    <w:t xml:space="preserve"> nations end up with large trade surpluses.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w:t>
                  </w:r>
                  <w:r>
                    <w:rPr>
                      <w:color w:val="000000"/>
                      <w:sz w:val="22"/>
                      <w:szCs w:val="22"/>
                    </w:rPr>
                    <w:t xml:space="preserve">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112. If Taiwanese workers can produce all goods at lower wages than American workers, then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50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Americans can still gain by trading with Taiwan.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Americans can only lose </w:t>
                  </w:r>
                  <w:r>
                    <w:rPr>
                      <w:rFonts w:ascii="Times New Roman" w:eastAsia="Times New Roman" w:hAnsi="Times New Roman" w:cs="Times New Roman"/>
                      <w:color w:val="000000"/>
                      <w:sz w:val="22"/>
                      <w:szCs w:val="22"/>
                    </w:rPr>
                    <w:t>if they import from Taiwan.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Taiwan can only lose if it trades with America.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there</w:t>
                  </w:r>
                  <w:proofErr w:type="gramEnd"/>
                  <w:r>
                    <w:rPr>
                      <w:rFonts w:ascii="Times New Roman" w:eastAsia="Times New Roman" w:hAnsi="Times New Roman" w:cs="Times New Roman"/>
                      <w:color w:val="000000"/>
                      <w:sz w:val="22"/>
                      <w:szCs w:val="22"/>
                    </w:rPr>
                    <w:t xml:space="preserve"> are no gains from trade that are possible in this case.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Americans should be self-sufficient.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w:t>
                  </w:r>
                  <w:r>
                    <w:rPr>
                      <w:color w:val="000000"/>
                      <w:sz w:val="22"/>
                      <w:szCs w:val="22"/>
                    </w:rPr>
                    <w:t>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113. Suppose Tammy grew up on a farm and is very good at plowing. In addition suppose she is a popular country singer who earns $4,000 per performance. If her husband Bob can plow (but not</w:t>
            </w:r>
            <w:r>
              <w:rPr>
                <w:rFonts w:ascii="Times New Roman" w:eastAsia="Times New Roman" w:hAnsi="Times New Roman" w:cs="Times New Roman"/>
                <w:color w:val="000000"/>
                <w:sz w:val="22"/>
                <w:szCs w:val="22"/>
              </w:rPr>
              <w:t xml:space="preserve"> as well as Tammy) but he can't carry a tune, then it would be most efficient if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9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Tammy did both the plowing and the singing.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Tammy specialized in plowing and Bob in singing.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Bob did both the plowing and singing.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Tammy specialized</w:t>
                  </w:r>
                  <w:r>
                    <w:rPr>
                      <w:rFonts w:ascii="Times New Roman" w:eastAsia="Times New Roman" w:hAnsi="Times New Roman" w:cs="Times New Roman"/>
                      <w:color w:val="000000"/>
                      <w:sz w:val="22"/>
                      <w:szCs w:val="22"/>
                    </w:rPr>
                    <w:t xml:space="preserve"> in singing and Bob in plowing.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They both plowed and sang.</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114. The United States produces both </w:t>
            </w:r>
            <w:r>
              <w:rPr>
                <w:rFonts w:ascii="Times New Roman" w:eastAsia="Times New Roman" w:hAnsi="Times New Roman" w:cs="Times New Roman"/>
                <w:color w:val="000000"/>
                <w:sz w:val="22"/>
                <w:szCs w:val="22"/>
              </w:rPr>
              <w:t>automobiles and computers more efficiently than Mexico. Nevertheless, it is possible that both nations would benefit from trade in these items. The reason for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2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law of comparative advantage.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inflation-unemployment trade-off.</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externalities</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cost disease of personal services.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attempts</w:t>
                  </w:r>
                  <w:proofErr w:type="gramEnd"/>
                  <w:r>
                    <w:rPr>
                      <w:rFonts w:ascii="Times New Roman" w:eastAsia="Times New Roman" w:hAnsi="Times New Roman" w:cs="Times New Roman"/>
                      <w:color w:val="000000"/>
                      <w:sz w:val="22"/>
                      <w:szCs w:val="22"/>
                    </w:rPr>
                    <w:t xml:space="preserve"> to repeal the law of supply and demand.</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115. The </w:t>
            </w:r>
            <w:r>
              <w:rPr>
                <w:rFonts w:ascii="Times New Roman" w:eastAsia="Times New Roman" w:hAnsi="Times New Roman" w:cs="Times New Roman"/>
                <w:color w:val="000000"/>
                <w:sz w:val="22"/>
                <w:szCs w:val="22"/>
              </w:rPr>
              <w:t>law of comparative advantages explains why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31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advanced</w:t>
                  </w:r>
                  <w:proofErr w:type="gramEnd"/>
                  <w:r>
                    <w:rPr>
                      <w:rFonts w:ascii="Times New Roman" w:eastAsia="Times New Roman" w:hAnsi="Times New Roman" w:cs="Times New Roman"/>
                      <w:color w:val="000000"/>
                      <w:sz w:val="22"/>
                      <w:szCs w:val="22"/>
                    </w:rPr>
                    <w:t xml:space="preserve"> nations will not trade with less-developed countries.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advanced nation will not trade with other countries.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less-developed</w:t>
                  </w:r>
                  <w:proofErr w:type="gramEnd"/>
                  <w:r>
                    <w:rPr>
                      <w:rFonts w:ascii="Times New Roman" w:eastAsia="Times New Roman" w:hAnsi="Times New Roman" w:cs="Times New Roman"/>
                      <w:color w:val="000000"/>
                      <w:sz w:val="22"/>
                      <w:szCs w:val="22"/>
                    </w:rPr>
                    <w:t xml:space="preserve"> countries only trade among themselves.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nations</w:t>
                  </w:r>
                  <w:proofErr w:type="gramEnd"/>
                  <w:r>
                    <w:rPr>
                      <w:rFonts w:ascii="Times New Roman" w:eastAsia="Times New Roman" w:hAnsi="Times New Roman" w:cs="Times New Roman"/>
                      <w:color w:val="000000"/>
                      <w:sz w:val="22"/>
                      <w:szCs w:val="22"/>
                    </w:rPr>
                    <w:t xml:space="preserve"> trade</w:t>
                  </w:r>
                  <w:r>
                    <w:rPr>
                      <w:rFonts w:ascii="Times New Roman" w:eastAsia="Times New Roman" w:hAnsi="Times New Roman" w:cs="Times New Roman"/>
                      <w:color w:val="000000"/>
                      <w:sz w:val="22"/>
                      <w:szCs w:val="22"/>
                    </w:rPr>
                    <w:t xml:space="preserve"> with each other, regardless of their relative levels of economic development.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nations</w:t>
                  </w:r>
                  <w:proofErr w:type="gramEnd"/>
                  <w:r>
                    <w:rPr>
                      <w:rFonts w:ascii="Times New Roman" w:eastAsia="Times New Roman" w:hAnsi="Times New Roman" w:cs="Times New Roman"/>
                      <w:color w:val="000000"/>
                      <w:sz w:val="22"/>
                      <w:szCs w:val="22"/>
                    </w:rPr>
                    <w:t xml:space="preserve"> erect trade barriers.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w:t>
                  </w:r>
                  <w:r>
                    <w:rPr>
                      <w:color w:val="000000"/>
                      <w:sz w:val="22"/>
                      <w:szCs w:val="22"/>
                    </w:rPr>
                    <w:t>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116. You have </w:t>
            </w:r>
            <w:r>
              <w:rPr>
                <w:rFonts w:ascii="Times New Roman" w:eastAsia="Times New Roman" w:hAnsi="Times New Roman" w:cs="Times New Roman"/>
                <w:color w:val="000000"/>
                <w:sz w:val="22"/>
                <w:szCs w:val="22"/>
              </w:rPr>
              <w:t>just bought a used car, and drive away satisfied that you've made a good deal on the purchase. What would an economist say about your "gain" on the deal?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399"/>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Your gain has clearly meant that the seller lost on the deal.</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The seller has clearly </w:t>
                  </w:r>
                  <w:r>
                    <w:rPr>
                      <w:rFonts w:ascii="Times New Roman" w:eastAsia="Times New Roman" w:hAnsi="Times New Roman" w:cs="Times New Roman"/>
                      <w:color w:val="000000"/>
                      <w:sz w:val="22"/>
                      <w:szCs w:val="22"/>
                    </w:rPr>
                    <w:t>gained, and you have actually lost on the deal.</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Both you and the seller have gained something.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If your gain is too large, then the deal should be re-negotiated.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If the seller's loss is too large, then the deal should be re-negotiated.</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117. If trade between two countries is voluntary, one can expect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08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one</w:t>
                  </w:r>
                  <w:proofErr w:type="gramEnd"/>
                  <w:r>
                    <w:rPr>
                      <w:rFonts w:ascii="Times New Roman" w:eastAsia="Times New Roman" w:hAnsi="Times New Roman" w:cs="Times New Roman"/>
                      <w:color w:val="000000"/>
                      <w:sz w:val="22"/>
                      <w:szCs w:val="22"/>
                    </w:rPr>
                    <w:t xml:space="preserve"> country's gain is necessarily the other's loss.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one</w:t>
                  </w:r>
                  <w:proofErr w:type="gramEnd"/>
                  <w:r>
                    <w:rPr>
                      <w:rFonts w:ascii="Times New Roman" w:eastAsia="Times New Roman" w:hAnsi="Times New Roman" w:cs="Times New Roman"/>
                      <w:color w:val="000000"/>
                      <w:sz w:val="22"/>
                      <w:szCs w:val="22"/>
                    </w:rPr>
                    <w:t xml:space="preserve"> country will exploit the other one.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neither</w:t>
                  </w:r>
                  <w:proofErr w:type="gramEnd"/>
                  <w:r>
                    <w:rPr>
                      <w:rFonts w:ascii="Times New Roman" w:eastAsia="Times New Roman" w:hAnsi="Times New Roman" w:cs="Times New Roman"/>
                      <w:color w:val="000000"/>
                      <w:sz w:val="22"/>
                      <w:szCs w:val="22"/>
                    </w:rPr>
                    <w:t xml:space="preserve"> country really gains from trade.</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larger country will always gain at the expense of the smaller.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both</w:t>
                  </w:r>
                  <w:proofErr w:type="gramEnd"/>
                  <w:r>
                    <w:rPr>
                      <w:rFonts w:ascii="Times New Roman" w:eastAsia="Times New Roman" w:hAnsi="Times New Roman" w:cs="Times New Roman"/>
                      <w:color w:val="000000"/>
                      <w:sz w:val="22"/>
                      <w:szCs w:val="22"/>
                    </w:rPr>
                    <w:t xml:space="preserve"> countries expect to gain something.</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Gains </w:t>
                  </w:r>
                  <w:r>
                    <w:rPr>
                      <w:color w:val="000000"/>
                      <w:sz w:val="22"/>
                      <w:szCs w:val="22"/>
                    </w:rPr>
                    <w:t>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118. When economists are critical of government regulations that prohibit free individuals from making certain kinds of contracts, for example, to purchase a good or service, they</w:t>
            </w:r>
            <w:r>
              <w:rPr>
                <w:rFonts w:ascii="Times New Roman" w:eastAsia="Times New Roman" w:hAnsi="Times New Roman" w:cs="Times New Roman"/>
                <w:color w:val="000000"/>
                <w:sz w:val="22"/>
                <w:szCs w:val="22"/>
              </w:rPr>
              <w:t xml:space="preserve"> will usually invoke the concept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46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marginal</w:t>
                  </w:r>
                  <w:proofErr w:type="gramEnd"/>
                  <w:r>
                    <w:rPr>
                      <w:rFonts w:ascii="Times New Roman" w:eastAsia="Times New Roman" w:hAnsi="Times New Roman" w:cs="Times New Roman"/>
                      <w:color w:val="000000"/>
                      <w:sz w:val="22"/>
                      <w:szCs w:val="22"/>
                    </w:rPr>
                    <w:t xml:space="preserve"> analysis.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mutual</w:t>
                  </w:r>
                  <w:proofErr w:type="gramEnd"/>
                  <w:r>
                    <w:rPr>
                      <w:rFonts w:ascii="Times New Roman" w:eastAsia="Times New Roman" w:hAnsi="Times New Roman" w:cs="Times New Roman"/>
                      <w:color w:val="000000"/>
                      <w:sz w:val="22"/>
                      <w:szCs w:val="22"/>
                    </w:rPr>
                    <w:t xml:space="preserve"> gains from voluntary trade.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inflation-unemployment</w:t>
                  </w:r>
                  <w:proofErr w:type="gramEnd"/>
                  <w:r>
                    <w:rPr>
                      <w:rFonts w:ascii="Times New Roman" w:eastAsia="Times New Roman" w:hAnsi="Times New Roman" w:cs="Times New Roman"/>
                      <w:color w:val="000000"/>
                      <w:sz w:val="22"/>
                      <w:szCs w:val="22"/>
                    </w:rPr>
                    <w:t xml:space="preserve"> trade-off.</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need for abstraction.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externalities</w:t>
                  </w:r>
                  <w:proofErr w:type="gramEnd"/>
                  <w:r>
                    <w:rPr>
                      <w:rFonts w:ascii="Times New Roman" w:eastAsia="Times New Roman" w:hAnsi="Times New Roman" w:cs="Times New Roman"/>
                      <w:color w:val="000000"/>
                      <w:sz w:val="22"/>
                      <w:szCs w:val="22"/>
                    </w:rPr>
                    <w: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w:t>
                  </w:r>
                  <w:r>
                    <w:rPr>
                      <w:color w:val="000000"/>
                      <w:sz w:val="22"/>
                      <w:szCs w:val="22"/>
                    </w:rPr>
                    <w:t>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119. If a decision maker uses marginal analysis, then the relevant costs are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8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full</w:t>
                  </w:r>
                  <w:proofErr w:type="gramEnd"/>
                  <w:r>
                    <w:rPr>
                      <w:rFonts w:ascii="Times New Roman" w:eastAsia="Times New Roman" w:hAnsi="Times New Roman" w:cs="Times New Roman"/>
                      <w:color w:val="000000"/>
                      <w:sz w:val="22"/>
                      <w:szCs w:val="22"/>
                    </w:rPr>
                    <w:t xml:space="preserve"> costs of a particular activity or product.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fixed</w:t>
                  </w:r>
                  <w:proofErr w:type="gramEnd"/>
                  <w:r>
                    <w:rPr>
                      <w:rFonts w:ascii="Times New Roman" w:eastAsia="Times New Roman" w:hAnsi="Times New Roman" w:cs="Times New Roman"/>
                      <w:color w:val="000000"/>
                      <w:sz w:val="22"/>
                      <w:szCs w:val="22"/>
                    </w:rPr>
                    <w:t xml:space="preserve"> costs which do not vary with the extra </w:t>
                  </w:r>
                  <w:r>
                    <w:rPr>
                      <w:rFonts w:ascii="Times New Roman" w:eastAsia="Times New Roman" w:hAnsi="Times New Roman" w:cs="Times New Roman"/>
                      <w:color w:val="000000"/>
                      <w:sz w:val="22"/>
                      <w:szCs w:val="22"/>
                    </w:rPr>
                    <w:t>activity or output.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profits</w:t>
                  </w:r>
                  <w:proofErr w:type="gramEnd"/>
                  <w:r>
                    <w:rPr>
                      <w:rFonts w:ascii="Times New Roman" w:eastAsia="Times New Roman" w:hAnsi="Times New Roman" w:cs="Times New Roman"/>
                      <w:color w:val="000000"/>
                      <w:sz w:val="22"/>
                      <w:szCs w:val="22"/>
                    </w:rPr>
                    <w:t xml:space="preserve"> obtained on the activity or product.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average</w:t>
                  </w:r>
                  <w:proofErr w:type="gramEnd"/>
                  <w:r>
                    <w:rPr>
                      <w:rFonts w:ascii="Times New Roman" w:eastAsia="Times New Roman" w:hAnsi="Times New Roman" w:cs="Times New Roman"/>
                      <w:color w:val="000000"/>
                      <w:sz w:val="22"/>
                      <w:szCs w:val="22"/>
                    </w:rPr>
                    <w:t xml:space="preserve"> costs for a particular activity or product.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additional</w:t>
                  </w:r>
                  <w:proofErr w:type="gramEnd"/>
                  <w:r>
                    <w:rPr>
                      <w:rFonts w:ascii="Times New Roman" w:eastAsia="Times New Roman" w:hAnsi="Times New Roman" w:cs="Times New Roman"/>
                      <w:color w:val="000000"/>
                      <w:sz w:val="22"/>
                      <w:szCs w:val="22"/>
                    </w:rPr>
                    <w:t xml:space="preserve"> costs of a particular activity or product.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Marginal costs </w:t>
                  </w:r>
                  <w:r>
                    <w:rPr>
                      <w:color w:val="000000"/>
                      <w:sz w:val="22"/>
                      <w:szCs w:val="22"/>
                    </w:rPr>
                    <w:t>&amp; benefits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lastRenderedPageBreak/>
              <w:t>120. Standby passengers on airlines who pay low rates for seats benefit from the low price. How are the airlines affected?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97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They lose, because the standby passengers do not cover the full cost of the </w:t>
                  </w:r>
                  <w:r>
                    <w:rPr>
                      <w:rFonts w:ascii="Times New Roman" w:eastAsia="Times New Roman" w:hAnsi="Times New Roman" w:cs="Times New Roman"/>
                      <w:color w:val="000000"/>
                      <w:sz w:val="22"/>
                      <w:szCs w:val="22"/>
                    </w:rPr>
                    <w:t>seats.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They gain, because the additional revenue covers the "fixed costs" of the flight.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They lose, because the gain of the passengers must necessarily come at the expense of the airline.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They benefit as long as the additional revenue </w:t>
                  </w:r>
                  <w:r>
                    <w:rPr>
                      <w:rFonts w:ascii="Times New Roman" w:eastAsia="Times New Roman" w:hAnsi="Times New Roman" w:cs="Times New Roman"/>
                      <w:color w:val="000000"/>
                      <w:sz w:val="22"/>
                      <w:szCs w:val="22"/>
                    </w:rPr>
                    <w:t>from the passengers exceeds the marginal cost.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Uncertain, because economic theory says nothing about this sort of situation.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Marginal costs &amp; benefits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121. </w:t>
            </w:r>
            <w:r>
              <w:rPr>
                <w:rFonts w:ascii="Times New Roman" w:eastAsia="Times New Roman" w:hAnsi="Times New Roman" w:cs="Times New Roman"/>
                <w:color w:val="000000"/>
                <w:sz w:val="22"/>
                <w:szCs w:val="22"/>
              </w:rPr>
              <w:t>If an airline company has several empty seats on a flight and the full price of an air ticket is $500 and the marginal cost per passenger is $100, then it will be profitable for the airline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3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charge</w:t>
                  </w:r>
                  <w:proofErr w:type="gramEnd"/>
                  <w:r>
                    <w:rPr>
                      <w:rFonts w:ascii="Times New Roman" w:eastAsia="Times New Roman" w:hAnsi="Times New Roman" w:cs="Times New Roman"/>
                      <w:color w:val="000000"/>
                      <w:sz w:val="22"/>
                      <w:szCs w:val="22"/>
                    </w:rPr>
                    <w:t xml:space="preserve"> a stand-by passenger no less than the full fare of</w:t>
                  </w:r>
                  <w:r>
                    <w:rPr>
                      <w:rFonts w:ascii="Times New Roman" w:eastAsia="Times New Roman" w:hAnsi="Times New Roman" w:cs="Times New Roman"/>
                      <w:color w:val="000000"/>
                      <w:sz w:val="22"/>
                      <w:szCs w:val="22"/>
                    </w:rPr>
                    <w:t xml:space="preserve"> $500.</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charge</w:t>
                  </w:r>
                  <w:proofErr w:type="gramEnd"/>
                  <w:r>
                    <w:rPr>
                      <w:rFonts w:ascii="Times New Roman" w:eastAsia="Times New Roman" w:hAnsi="Times New Roman" w:cs="Times New Roman"/>
                      <w:color w:val="000000"/>
                      <w:sz w:val="22"/>
                      <w:szCs w:val="22"/>
                    </w:rPr>
                    <w:t xml:space="preserve"> a stand-by passenger less than $100.</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charge</w:t>
                  </w:r>
                  <w:proofErr w:type="gramEnd"/>
                  <w:r>
                    <w:rPr>
                      <w:rFonts w:ascii="Times New Roman" w:eastAsia="Times New Roman" w:hAnsi="Times New Roman" w:cs="Times New Roman"/>
                      <w:color w:val="000000"/>
                      <w:sz w:val="22"/>
                      <w:szCs w:val="22"/>
                    </w:rPr>
                    <w:t xml:space="preserve"> a stand-by passenger more than $500.</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charge</w:t>
                  </w:r>
                  <w:proofErr w:type="gramEnd"/>
                  <w:r>
                    <w:rPr>
                      <w:rFonts w:ascii="Times New Roman" w:eastAsia="Times New Roman" w:hAnsi="Times New Roman" w:cs="Times New Roman"/>
                      <w:color w:val="000000"/>
                      <w:sz w:val="22"/>
                      <w:szCs w:val="22"/>
                    </w:rPr>
                    <w:t xml:space="preserve"> a stand-by passenger more than $100.</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fill</w:t>
                  </w:r>
                  <w:proofErr w:type="gramEnd"/>
                  <w:r>
                    <w:rPr>
                      <w:rFonts w:ascii="Times New Roman" w:eastAsia="Times New Roman" w:hAnsi="Times New Roman" w:cs="Times New Roman"/>
                      <w:color w:val="000000"/>
                      <w:sz w:val="22"/>
                      <w:szCs w:val="22"/>
                    </w:rPr>
                    <w:t xml:space="preserve"> the seats at the last minute for any price.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Marginal costs &amp; benefits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122. When a teacher in a private school points out to her high school principal that since there are empty seats in all classrooms, the cost of additional students is really zero, </w:t>
            </w:r>
            <w:r>
              <w:rPr>
                <w:rFonts w:ascii="Times New Roman" w:eastAsia="Times New Roman" w:hAnsi="Times New Roman" w:cs="Times New Roman"/>
                <w:color w:val="000000"/>
                <w:sz w:val="22"/>
                <w:szCs w:val="22"/>
              </w:rPr>
              <w:t>she is using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0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law</w:t>
                  </w:r>
                  <w:proofErr w:type="gramEnd"/>
                  <w:r>
                    <w:rPr>
                      <w:rFonts w:ascii="Times New Roman" w:eastAsia="Times New Roman" w:hAnsi="Times New Roman" w:cs="Times New Roman"/>
                      <w:color w:val="000000"/>
                      <w:sz w:val="22"/>
                      <w:szCs w:val="22"/>
                    </w:rPr>
                    <w:t xml:space="preserve"> of comparative advantage.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principle</w:t>
                  </w:r>
                  <w:proofErr w:type="gramEnd"/>
                  <w:r>
                    <w:rPr>
                      <w:rFonts w:ascii="Times New Roman" w:eastAsia="Times New Roman" w:hAnsi="Times New Roman" w:cs="Times New Roman"/>
                      <w:color w:val="000000"/>
                      <w:sz w:val="22"/>
                      <w:szCs w:val="22"/>
                    </w:rPr>
                    <w:t xml:space="preserve"> of marginal analysis.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theory</w:t>
                  </w:r>
                  <w:proofErr w:type="gramEnd"/>
                  <w:r>
                    <w:rPr>
                      <w:rFonts w:ascii="Times New Roman" w:eastAsia="Times New Roman" w:hAnsi="Times New Roman" w:cs="Times New Roman"/>
                      <w:color w:val="000000"/>
                      <w:sz w:val="22"/>
                      <w:szCs w:val="22"/>
                    </w:rPr>
                    <w:t xml:space="preserve"> of externalities.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notion</w:t>
                  </w:r>
                  <w:proofErr w:type="gramEnd"/>
                  <w:r>
                    <w:rPr>
                      <w:rFonts w:ascii="Times New Roman" w:eastAsia="Times New Roman" w:hAnsi="Times New Roman" w:cs="Times New Roman"/>
                      <w:color w:val="000000"/>
                      <w:sz w:val="22"/>
                      <w:szCs w:val="22"/>
                    </w:rPr>
                    <w:t xml:space="preserve"> of the cost decreases of the service sector.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concept</w:t>
                  </w:r>
                  <w:proofErr w:type="gramEnd"/>
                  <w:r>
                    <w:rPr>
                      <w:rFonts w:ascii="Times New Roman" w:eastAsia="Times New Roman" w:hAnsi="Times New Roman" w:cs="Times New Roman"/>
                      <w:color w:val="000000"/>
                      <w:sz w:val="22"/>
                      <w:szCs w:val="22"/>
                    </w:rPr>
                    <w:t xml:space="preserve"> of opportunity cost.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Marginal costs &amp; benefits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123. An externality is defined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86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opportunity cost that is not considered, which causes inefficiency.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social cost that affects parties external to a </w:t>
                  </w:r>
                  <w:r>
                    <w:rPr>
                      <w:rFonts w:ascii="Times New Roman" w:eastAsia="Times New Roman" w:hAnsi="Times New Roman" w:cs="Times New Roman"/>
                      <w:color w:val="000000"/>
                      <w:sz w:val="22"/>
                      <w:szCs w:val="22"/>
                    </w:rPr>
                    <w:t>transaction.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transaction which imposes a loss on one of the parties involved.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"cost of doing business" that cannot be allocated to any particular good.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increase in cost associated with increased production.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Knowledge</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124. Which of the following is an example of an undesirable side effect of the operation of the market mechanism?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2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negative externalities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comparative advantages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abstractions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productivity growth</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125. When residents surrounding an airport complain about noise from</w:t>
            </w:r>
            <w:r>
              <w:rPr>
                <w:rFonts w:ascii="Times New Roman" w:eastAsia="Times New Roman" w:hAnsi="Times New Roman" w:cs="Times New Roman"/>
                <w:color w:val="000000"/>
                <w:sz w:val="22"/>
                <w:szCs w:val="22"/>
              </w:rPr>
              <w:t xml:space="preserve"> aircraft landings and takeoffs, the relevant economic analysis is that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6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externalities</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equality-efficiency</w:t>
                  </w:r>
                  <w:proofErr w:type="gramEnd"/>
                  <w:r>
                    <w:rPr>
                      <w:rFonts w:ascii="Times New Roman" w:eastAsia="Times New Roman" w:hAnsi="Times New Roman" w:cs="Times New Roman"/>
                      <w:color w:val="000000"/>
                      <w:sz w:val="22"/>
                      <w:szCs w:val="22"/>
                    </w:rPr>
                    <w:t xml:space="preserve"> trade-off.</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comparative</w:t>
                  </w:r>
                  <w:proofErr w:type="gramEnd"/>
                  <w:r>
                    <w:rPr>
                      <w:rFonts w:ascii="Times New Roman" w:eastAsia="Times New Roman" w:hAnsi="Times New Roman" w:cs="Times New Roman"/>
                      <w:color w:val="000000"/>
                      <w:sz w:val="22"/>
                      <w:szCs w:val="22"/>
                    </w:rPr>
                    <w:t xml:space="preserve"> advantage.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cost decrease of the service sector.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cost disease of personal </w:t>
                  </w:r>
                  <w:r>
                    <w:rPr>
                      <w:rFonts w:ascii="Times New Roman" w:eastAsia="Times New Roman" w:hAnsi="Times New Roman" w:cs="Times New Roman"/>
                      <w:color w:val="000000"/>
                      <w:sz w:val="22"/>
                      <w:szCs w:val="22"/>
                    </w:rPr>
                    <w:t>services.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w:t>
                  </w:r>
                  <w:r>
                    <w:rPr>
                      <w:color w:val="000000"/>
                      <w:sz w:val="22"/>
                      <w:szCs w:val="22"/>
                    </w:rPr>
                    <w:t xml:space="preserve">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126. In Egypt, in 1970, the Aswan Dam was completed. By preventing the annual flood of the Nile (thereby providing millions of</w:t>
            </w:r>
            <w:r>
              <w:rPr>
                <w:rFonts w:ascii="Times New Roman" w:eastAsia="Times New Roman" w:hAnsi="Times New Roman" w:cs="Times New Roman"/>
                <w:color w:val="000000"/>
                <w:sz w:val="22"/>
                <w:szCs w:val="22"/>
              </w:rPr>
              <w:t xml:space="preserve"> acres of arable land) and by providing electricity, the dam was expected to raise the living standard of the Egyptian people-and it has. However, it has also led to a rise in the water table which causes Egypt's limestone structures, including the pyramid</w:t>
            </w:r>
            <w:r>
              <w:rPr>
                <w:rFonts w:ascii="Times New Roman" w:eastAsia="Times New Roman" w:hAnsi="Times New Roman" w:cs="Times New Roman"/>
                <w:color w:val="000000"/>
                <w:sz w:val="22"/>
                <w:szCs w:val="22"/>
              </w:rPr>
              <w:t>s, to absorb more salt water and to suffer serious erosion from crystallized salts. Combined with air pollution and traffic vibration, this erosion is turning the pyramids to dust. Economists analyze this type of problem with the concept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3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externality.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antiquity problem.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free-rider problem.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public good problem.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trade-off between equity and output.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Ideas for Beyond the Final </w:t>
                  </w:r>
                  <w:r>
                    <w:rPr>
                      <w:color w:val="000000"/>
                      <w:sz w:val="22"/>
                      <w:szCs w:val="22"/>
                    </w:rPr>
                    <w:t>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 xml:space="preserve">BLOOM’S: </w:t>
                  </w:r>
                  <w:r>
                    <w:rPr>
                      <w:color w:val="000000"/>
                      <w:sz w:val="22"/>
                      <w:szCs w:val="22"/>
                    </w:rPr>
                    <w:t>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127. A large factory pours its toxic wastewater into a nearby river, and as a result, the residents of a downstream community experience high rates of illness and birth defects. The economic problem illustrated by this example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6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marginal</w:t>
                  </w:r>
                  <w:proofErr w:type="gramEnd"/>
                  <w:r>
                    <w:rPr>
                      <w:rFonts w:ascii="Times New Roman" w:eastAsia="Times New Roman" w:hAnsi="Times New Roman" w:cs="Times New Roman"/>
                      <w:color w:val="000000"/>
                      <w:sz w:val="22"/>
                      <w:szCs w:val="22"/>
                    </w:rPr>
                    <w:t xml:space="preserve"> thinking.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comparative</w:t>
                  </w:r>
                  <w:proofErr w:type="gramEnd"/>
                  <w:r>
                    <w:rPr>
                      <w:rFonts w:ascii="Times New Roman" w:eastAsia="Times New Roman" w:hAnsi="Times New Roman" w:cs="Times New Roman"/>
                      <w:color w:val="000000"/>
                      <w:sz w:val="22"/>
                      <w:szCs w:val="22"/>
                    </w:rPr>
                    <w:t xml:space="preserve"> advantage.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repealing</w:t>
                  </w:r>
                  <w:proofErr w:type="gramEnd"/>
                  <w:r>
                    <w:rPr>
                      <w:rFonts w:ascii="Times New Roman" w:eastAsia="Times New Roman" w:hAnsi="Times New Roman" w:cs="Times New Roman"/>
                      <w:color w:val="000000"/>
                      <w:sz w:val="22"/>
                      <w:szCs w:val="22"/>
                    </w:rPr>
                    <w:t xml:space="preserve"> the laws of supply and demand.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externalities</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productivity</w:t>
                  </w:r>
                  <w:proofErr w:type="gramEnd"/>
                  <w:r>
                    <w:rPr>
                      <w:rFonts w:ascii="Times New Roman" w:eastAsia="Times New Roman" w:hAnsi="Times New Roman" w:cs="Times New Roman"/>
                      <w:color w:val="000000"/>
                      <w:sz w:val="22"/>
                      <w:szCs w:val="22"/>
                    </w:rPr>
                    <w:t xml:space="preserve"> growth.</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lastRenderedPageBreak/>
              <w:t xml:space="preserve">128. When interdiction efforts manage to stem the flow of illegal drugs into the United States, assuming no change in demand, the price of these substances rises. This price increase leads to more crime as addicts </w:t>
            </w:r>
            <w:r>
              <w:rPr>
                <w:rFonts w:ascii="Times New Roman" w:eastAsia="Times New Roman" w:hAnsi="Times New Roman" w:cs="Times New Roman"/>
                <w:color w:val="000000"/>
                <w:sz w:val="22"/>
                <w:szCs w:val="22"/>
              </w:rPr>
              <w:t>attempt to maintain their now more-expensive habits. Economists call this side-effect of the drug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2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illusion of rationality.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externality.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cost disease of personal services.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inflation</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unemployment</w:t>
                  </w:r>
                  <w:proofErr w:type="gramEnd"/>
                  <w:r>
                    <w:rPr>
                      <w:rFonts w:ascii="Times New Roman" w:eastAsia="Times New Roman" w:hAnsi="Times New Roman" w:cs="Times New Roman"/>
                      <w:color w:val="000000"/>
                      <w:sz w:val="22"/>
                      <w:szCs w:val="22"/>
                    </w:rPr>
                    <w: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129. The use of chlorofluorocarbons in refrigerators and air conditioners is alleged to cause the destruction of the ozone layer </w:t>
            </w:r>
            <w:r>
              <w:rPr>
                <w:rFonts w:ascii="Times New Roman" w:eastAsia="Times New Roman" w:hAnsi="Times New Roman" w:cs="Times New Roman"/>
                <w:color w:val="000000"/>
                <w:sz w:val="22"/>
                <w:szCs w:val="22"/>
              </w:rPr>
              <w:t>that surrounds the earth. This layer protects humans from ultraviolet radiation, which causes skin cancer. Industry has been prohibited from using these substances in aerosol cans, but the government has been reluctant to ban their use altogether because o</w:t>
            </w:r>
            <w:r>
              <w:rPr>
                <w:rFonts w:ascii="Times New Roman" w:eastAsia="Times New Roman" w:hAnsi="Times New Roman" w:cs="Times New Roman"/>
                <w:color w:val="000000"/>
                <w:sz w:val="22"/>
                <w:szCs w:val="22"/>
              </w:rPr>
              <w:t>f the serious economic consequences. Economists analyze such problems and refer to them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7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issues</w:t>
                  </w:r>
                  <w:proofErr w:type="gramEnd"/>
                  <w:r>
                    <w:rPr>
                      <w:rFonts w:ascii="Times New Roman" w:eastAsia="Times New Roman" w:hAnsi="Times New Roman" w:cs="Times New Roman"/>
                      <w:color w:val="000000"/>
                      <w:sz w:val="22"/>
                      <w:szCs w:val="22"/>
                    </w:rPr>
                    <w:t xml:space="preserve"> of unfairness.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examples</w:t>
                  </w:r>
                  <w:proofErr w:type="gramEnd"/>
                  <w:r>
                    <w:rPr>
                      <w:rFonts w:ascii="Times New Roman" w:eastAsia="Times New Roman" w:hAnsi="Times New Roman" w:cs="Times New Roman"/>
                      <w:color w:val="000000"/>
                      <w:sz w:val="22"/>
                      <w:szCs w:val="22"/>
                    </w:rPr>
                    <w:t xml:space="preserve"> of excess abstraction.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externalities</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comparative</w:t>
                  </w:r>
                  <w:proofErr w:type="gramEnd"/>
                  <w:r>
                    <w:rPr>
                      <w:rFonts w:ascii="Times New Roman" w:eastAsia="Times New Roman" w:hAnsi="Times New Roman" w:cs="Times New Roman"/>
                      <w:color w:val="000000"/>
                      <w:sz w:val="22"/>
                      <w:szCs w:val="22"/>
                    </w:rPr>
                    <w:t xml:space="preserve"> advantage issues.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examples</w:t>
                  </w:r>
                  <w:proofErr w:type="gramEnd"/>
                  <w:r>
                    <w:rPr>
                      <w:rFonts w:ascii="Times New Roman" w:eastAsia="Times New Roman" w:hAnsi="Times New Roman" w:cs="Times New Roman"/>
                      <w:color w:val="000000"/>
                      <w:sz w:val="22"/>
                      <w:szCs w:val="22"/>
                    </w:rPr>
                    <w:t xml:space="preserve"> of trade-offs between </w:t>
                  </w:r>
                  <w:r>
                    <w:rPr>
                      <w:rFonts w:ascii="Times New Roman" w:eastAsia="Times New Roman" w:hAnsi="Times New Roman" w:cs="Times New Roman"/>
                      <w:color w:val="000000"/>
                      <w:sz w:val="22"/>
                      <w:szCs w:val="22"/>
                    </w:rPr>
                    <w:t>output and equality.</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w:t>
                  </w:r>
                  <w:r>
                    <w:rPr>
                      <w:color w:val="000000"/>
                      <w:sz w:val="22"/>
                      <w:szCs w:val="22"/>
                    </w:rPr>
                    <w:t>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Markets, market failure, and externalities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130. Rent control is usually justified on the grounds that it protects moderate- to low-income families from the </w:t>
            </w:r>
            <w:r>
              <w:rPr>
                <w:rFonts w:ascii="Times New Roman" w:eastAsia="Times New Roman" w:hAnsi="Times New Roman" w:cs="Times New Roman"/>
                <w:color w:val="000000"/>
                <w:sz w:val="22"/>
                <w:szCs w:val="22"/>
              </w:rPr>
              <w:t>burden of rapidly rising rents and from eviction if they are unable to pay. It also prevents landlords from reaping windfalls as property values rise. Opponents note that rent controls usually lead to a reduced supply of rental housing and shortages. The p</w:t>
            </w:r>
            <w:r>
              <w:rPr>
                <w:rFonts w:ascii="Times New Roman" w:eastAsia="Times New Roman" w:hAnsi="Times New Roman" w:cs="Times New Roman"/>
                <w:color w:val="000000"/>
                <w:sz w:val="22"/>
                <w:szCs w:val="22"/>
              </w:rPr>
              <w:t>roponents of rent controls support them primarily on the grounds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0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efficiency</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equality</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externalities</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cost</w:t>
                  </w:r>
                  <w:proofErr w:type="gramEnd"/>
                  <w:r>
                    <w:rPr>
                      <w:rFonts w:ascii="Times New Roman" w:eastAsia="Times New Roman" w:hAnsi="Times New Roman" w:cs="Times New Roman"/>
                      <w:color w:val="000000"/>
                      <w:sz w:val="22"/>
                      <w:szCs w:val="22"/>
                    </w:rPr>
                    <w:t xml:space="preserve"> disease of services.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Ideas for Beyond the </w:t>
                  </w:r>
                  <w:r>
                    <w:rPr>
                      <w:color w:val="000000"/>
                      <w:sz w:val="22"/>
                      <w:szCs w:val="22"/>
                    </w:rPr>
                    <w:t>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131. Because there is a trade-off between total output and equality of income distribution,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689"/>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greater</w:t>
                  </w:r>
                  <w:proofErr w:type="gramEnd"/>
                  <w:r>
                    <w:rPr>
                      <w:rFonts w:ascii="Times New Roman" w:eastAsia="Times New Roman" w:hAnsi="Times New Roman" w:cs="Times New Roman"/>
                      <w:color w:val="000000"/>
                      <w:sz w:val="22"/>
                      <w:szCs w:val="22"/>
                    </w:rPr>
                    <w:t xml:space="preserve"> equality of distribution will generally result in higher levels of output.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greater</w:t>
                  </w:r>
                  <w:proofErr w:type="gramEnd"/>
                  <w:r>
                    <w:rPr>
                      <w:rFonts w:ascii="Times New Roman" w:eastAsia="Times New Roman" w:hAnsi="Times New Roman" w:cs="Times New Roman"/>
                      <w:color w:val="000000"/>
                      <w:sz w:val="22"/>
                      <w:szCs w:val="22"/>
                    </w:rPr>
                    <w:t xml:space="preserve"> output is generally associated with more equal </w:t>
                  </w:r>
                  <w:r>
                    <w:rPr>
                      <w:rFonts w:ascii="Times New Roman" w:eastAsia="Times New Roman" w:hAnsi="Times New Roman" w:cs="Times New Roman"/>
                      <w:color w:val="000000"/>
                      <w:sz w:val="22"/>
                      <w:szCs w:val="22"/>
                    </w:rPr>
                    <w:t>distribution.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policies</w:t>
                  </w:r>
                  <w:proofErr w:type="gramEnd"/>
                  <w:r>
                    <w:rPr>
                      <w:rFonts w:ascii="Times New Roman" w:eastAsia="Times New Roman" w:hAnsi="Times New Roman" w:cs="Times New Roman"/>
                      <w:color w:val="000000"/>
                      <w:sz w:val="22"/>
                      <w:szCs w:val="22"/>
                    </w:rPr>
                    <w:t xml:space="preserve"> designed to increase output will only succeed if distribution is more equal.</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policies</w:t>
                  </w:r>
                  <w:proofErr w:type="gramEnd"/>
                  <w:r>
                    <w:rPr>
                      <w:rFonts w:ascii="Times New Roman" w:eastAsia="Times New Roman" w:hAnsi="Times New Roman" w:cs="Times New Roman"/>
                      <w:color w:val="000000"/>
                      <w:sz w:val="22"/>
                      <w:szCs w:val="22"/>
                    </w:rPr>
                    <w:t xml:space="preserve"> intended to expand output must necessarily fail.</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policies</w:t>
                  </w:r>
                  <w:proofErr w:type="gramEnd"/>
                  <w:r>
                    <w:rPr>
                      <w:rFonts w:ascii="Times New Roman" w:eastAsia="Times New Roman" w:hAnsi="Times New Roman" w:cs="Times New Roman"/>
                      <w:color w:val="000000"/>
                      <w:sz w:val="22"/>
                      <w:szCs w:val="22"/>
                    </w:rPr>
                    <w:t xml:space="preserve"> designed to equalize distribution may adversely affect the size of </w:t>
                  </w:r>
                  <w:r>
                    <w:rPr>
                      <w:rFonts w:ascii="Times New Roman" w:eastAsia="Times New Roman" w:hAnsi="Times New Roman" w:cs="Times New Roman"/>
                      <w:color w:val="000000"/>
                      <w:sz w:val="22"/>
                      <w:szCs w:val="22"/>
                    </w:rPr>
                    <w:t>output.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w:t>
                  </w:r>
                  <w:r>
                    <w:rPr>
                      <w:color w:val="000000"/>
                      <w:sz w:val="22"/>
                      <w:szCs w:val="22"/>
                    </w:rPr>
                    <w:t>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132. In 1980, in order to stimulate agricultural production, Fidel Castro allowed Cuban farmers to sell their goods directly to consumers and keep </w:t>
            </w:r>
            <w:r>
              <w:rPr>
                <w:rFonts w:ascii="Times New Roman" w:eastAsia="Times New Roman" w:hAnsi="Times New Roman" w:cs="Times New Roman"/>
                <w:color w:val="000000"/>
                <w:sz w:val="22"/>
                <w:szCs w:val="22"/>
              </w:rPr>
              <w:t>whatever profit they made. Some farmers were earning $50,000 per year, compared with the average worker income of $2,400. The workers resented this. Castro denounced the farmers as "capitalist gangsters" and closed the free markets. Cuban cash income decli</w:t>
            </w:r>
            <w:r>
              <w:rPr>
                <w:rFonts w:ascii="Times New Roman" w:eastAsia="Times New Roman" w:hAnsi="Times New Roman" w:cs="Times New Roman"/>
                <w:color w:val="000000"/>
                <w:sz w:val="22"/>
                <w:szCs w:val="22"/>
              </w:rPr>
              <w:t>ned five percent and fresh vegetables were in short supply. This illustrates the economic concept of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41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law</w:t>
                  </w:r>
                  <w:proofErr w:type="gramEnd"/>
                  <w:r>
                    <w:rPr>
                      <w:rFonts w:ascii="Times New Roman" w:eastAsia="Times New Roman" w:hAnsi="Times New Roman" w:cs="Times New Roman"/>
                      <w:color w:val="000000"/>
                      <w:sz w:val="22"/>
                      <w:szCs w:val="22"/>
                    </w:rPr>
                    <w:t xml:space="preserve"> of comparative advantage.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equality-efficiency</w:t>
                  </w:r>
                  <w:proofErr w:type="gramEnd"/>
                  <w:r>
                    <w:rPr>
                      <w:rFonts w:ascii="Times New Roman" w:eastAsia="Times New Roman" w:hAnsi="Times New Roman" w:cs="Times New Roman"/>
                      <w:color w:val="000000"/>
                      <w:sz w:val="22"/>
                      <w:szCs w:val="22"/>
                    </w:rPr>
                    <w:t xml:space="preserve"> trade-off.</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cost</w:t>
                  </w:r>
                  <w:proofErr w:type="gramEnd"/>
                  <w:r>
                    <w:rPr>
                      <w:rFonts w:ascii="Times New Roman" w:eastAsia="Times New Roman" w:hAnsi="Times New Roman" w:cs="Times New Roman"/>
                      <w:color w:val="000000"/>
                      <w:sz w:val="22"/>
                      <w:szCs w:val="22"/>
                    </w:rPr>
                    <w:t xml:space="preserve"> disease of the service sector.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unemployment-inflation</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trade-off.</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w:t>
                  </w:r>
                  <w:r>
                    <w:rPr>
                      <w:color w:val="000000"/>
                      <w:sz w:val="22"/>
                      <w:szCs w:val="22"/>
                    </w:rPr>
                    <w:t xml:space="preserve">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lastRenderedPageBreak/>
              <w:t>133. In terms of the competing claims of equality and efficiency, in the United States we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73"/>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chosen</w:t>
                  </w:r>
                  <w:proofErr w:type="gramEnd"/>
                  <w:r>
                    <w:rPr>
                      <w:rFonts w:ascii="Times New Roman" w:eastAsia="Times New Roman" w:hAnsi="Times New Roman" w:cs="Times New Roman"/>
                      <w:color w:val="000000"/>
                      <w:sz w:val="22"/>
                      <w:szCs w:val="22"/>
                    </w:rPr>
                    <w:t xml:space="preserve"> greater wage inequality for lower unemployment.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chosen</w:t>
                  </w:r>
                  <w:proofErr w:type="gramEnd"/>
                  <w:r>
                    <w:rPr>
                      <w:rFonts w:ascii="Times New Roman" w:eastAsia="Times New Roman" w:hAnsi="Times New Roman" w:cs="Times New Roman"/>
                      <w:color w:val="000000"/>
                      <w:sz w:val="22"/>
                      <w:szCs w:val="22"/>
                    </w:rPr>
                    <w:t xml:space="preserve"> higher unemployment for less wage inequality.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both</w:t>
                  </w:r>
                  <w:proofErr w:type="gramEnd"/>
                  <w:r>
                    <w:rPr>
                      <w:rFonts w:ascii="Times New Roman" w:eastAsia="Times New Roman" w:hAnsi="Times New Roman" w:cs="Times New Roman"/>
                      <w:color w:val="000000"/>
                      <w:sz w:val="22"/>
                      <w:szCs w:val="22"/>
                    </w:rPr>
                    <w:t xml:space="preserve"> greater wage inequality and higher unemployment.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faced a trade-off between wage inequality and unemployment.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been</w:t>
                  </w:r>
                  <w:proofErr w:type="gramEnd"/>
                  <w:r>
                    <w:rPr>
                      <w:rFonts w:ascii="Times New Roman" w:eastAsia="Times New Roman" w:hAnsi="Times New Roman" w:cs="Times New Roman"/>
                      <w:color w:val="000000"/>
                      <w:sz w:val="22"/>
                      <w:szCs w:val="22"/>
                    </w:rPr>
                    <w:t xml:space="preserve"> able to choose both less wage inequality and lower unemployment.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134. In contrast to the United States, the European Union has </w:t>
            </w:r>
            <w:r>
              <w:rPr>
                <w:rFonts w:ascii="Times New Roman" w:eastAsia="Times New Roman" w:hAnsi="Times New Roman" w:cs="Times New Roman"/>
                <w:color w:val="000000"/>
                <w:sz w:val="22"/>
                <w:szCs w:val="22"/>
              </w:rPr>
              <w:t>chosen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8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greater</w:t>
                  </w:r>
                  <w:proofErr w:type="gramEnd"/>
                  <w:r>
                    <w:rPr>
                      <w:rFonts w:ascii="Times New Roman" w:eastAsia="Times New Roman" w:hAnsi="Times New Roman" w:cs="Times New Roman"/>
                      <w:color w:val="000000"/>
                      <w:sz w:val="22"/>
                      <w:szCs w:val="22"/>
                    </w:rPr>
                    <w:t xml:space="preserve"> wage inequality for lower unemployment.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less</w:t>
                  </w:r>
                  <w:proofErr w:type="gramEnd"/>
                  <w:r>
                    <w:rPr>
                      <w:rFonts w:ascii="Times New Roman" w:eastAsia="Times New Roman" w:hAnsi="Times New Roman" w:cs="Times New Roman"/>
                      <w:color w:val="000000"/>
                      <w:sz w:val="22"/>
                      <w:szCs w:val="22"/>
                    </w:rPr>
                    <w:t xml:space="preserve"> wage inequality and lower unemployment.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greater</w:t>
                  </w:r>
                  <w:proofErr w:type="gramEnd"/>
                  <w:r>
                    <w:rPr>
                      <w:rFonts w:ascii="Times New Roman" w:eastAsia="Times New Roman" w:hAnsi="Times New Roman" w:cs="Times New Roman"/>
                      <w:color w:val="000000"/>
                      <w:sz w:val="22"/>
                      <w:szCs w:val="22"/>
                    </w:rPr>
                    <w:t xml:space="preserve"> wage inequality and higher unemployment.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similar</w:t>
                  </w:r>
                  <w:proofErr w:type="gramEnd"/>
                  <w:r>
                    <w:rPr>
                      <w:rFonts w:ascii="Times New Roman" w:eastAsia="Times New Roman" w:hAnsi="Times New Roman" w:cs="Times New Roman"/>
                      <w:color w:val="000000"/>
                      <w:sz w:val="22"/>
                      <w:szCs w:val="22"/>
                    </w:rPr>
                    <w:t xml:space="preserve"> wage inequality but more unemployment.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less</w:t>
                  </w:r>
                  <w:proofErr w:type="gramEnd"/>
                  <w:r>
                    <w:rPr>
                      <w:rFonts w:ascii="Times New Roman" w:eastAsia="Times New Roman" w:hAnsi="Times New Roman" w:cs="Times New Roman"/>
                      <w:color w:val="000000"/>
                      <w:sz w:val="22"/>
                      <w:szCs w:val="22"/>
                    </w:rPr>
                    <w:t xml:space="preserve"> wage inequality for </w:t>
                  </w:r>
                  <w:r>
                    <w:rPr>
                      <w:rFonts w:ascii="Times New Roman" w:eastAsia="Times New Roman" w:hAnsi="Times New Roman" w:cs="Times New Roman"/>
                      <w:color w:val="000000"/>
                      <w:sz w:val="22"/>
                      <w:szCs w:val="22"/>
                    </w:rPr>
                    <w:t>higher unemployment.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w:t>
                  </w:r>
                  <w:r>
                    <w:rPr>
                      <w:color w:val="000000"/>
                      <w:sz w:val="22"/>
                      <w:szCs w:val="22"/>
                    </w:rPr>
                    <w:t xml:space="preserve">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135. In the United States, the fact that the gap between the rich and the poor has been increasing is often justified by economists on </w:t>
            </w:r>
            <w:r>
              <w:rPr>
                <w:rFonts w:ascii="Times New Roman" w:eastAsia="Times New Roman" w:hAnsi="Times New Roman" w:cs="Times New Roman"/>
                <w:color w:val="000000"/>
                <w:sz w:val="22"/>
                <w:szCs w:val="22"/>
              </w:rPr>
              <w:t>the grounds that greater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8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efficiency</w:t>
                  </w:r>
                  <w:proofErr w:type="gramEnd"/>
                  <w:r>
                    <w:rPr>
                      <w:rFonts w:ascii="Times New Roman" w:eastAsia="Times New Roman" w:hAnsi="Times New Roman" w:cs="Times New Roman"/>
                      <w:color w:val="000000"/>
                      <w:sz w:val="22"/>
                      <w:szCs w:val="22"/>
                    </w:rPr>
                    <w:t xml:space="preserve"> can never be achieved without greater inequality.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inequality</w:t>
                  </w:r>
                  <w:proofErr w:type="gramEnd"/>
                  <w:r>
                    <w:rPr>
                      <w:rFonts w:ascii="Times New Roman" w:eastAsia="Times New Roman" w:hAnsi="Times New Roman" w:cs="Times New Roman"/>
                      <w:color w:val="000000"/>
                      <w:sz w:val="22"/>
                      <w:szCs w:val="22"/>
                    </w:rPr>
                    <w:t xml:space="preserve"> does not create any problems.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inequality</w:t>
                  </w:r>
                  <w:proofErr w:type="gramEnd"/>
                  <w:r>
                    <w:rPr>
                      <w:rFonts w:ascii="Times New Roman" w:eastAsia="Times New Roman" w:hAnsi="Times New Roman" w:cs="Times New Roman"/>
                      <w:color w:val="000000"/>
                      <w:sz w:val="22"/>
                      <w:szCs w:val="22"/>
                    </w:rPr>
                    <w:t xml:space="preserve"> is a desirable end in itself.</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inequality</w:t>
                  </w:r>
                  <w:proofErr w:type="gramEnd"/>
                  <w:r>
                    <w:rPr>
                      <w:rFonts w:ascii="Times New Roman" w:eastAsia="Times New Roman" w:hAnsi="Times New Roman" w:cs="Times New Roman"/>
                      <w:color w:val="000000"/>
                      <w:sz w:val="22"/>
                      <w:szCs w:val="22"/>
                    </w:rPr>
                    <w:t xml:space="preserve"> is an undesirable consequence of greater </w:t>
                  </w:r>
                  <w:r>
                    <w:rPr>
                      <w:rFonts w:ascii="Times New Roman" w:eastAsia="Times New Roman" w:hAnsi="Times New Roman" w:cs="Times New Roman"/>
                      <w:color w:val="000000"/>
                      <w:sz w:val="22"/>
                      <w:szCs w:val="22"/>
                    </w:rPr>
                    <w:t>efficiency.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efficiency</w:t>
                  </w:r>
                  <w:proofErr w:type="gramEnd"/>
                  <w:r>
                    <w:rPr>
                      <w:rFonts w:ascii="Times New Roman" w:eastAsia="Times New Roman" w:hAnsi="Times New Roman" w:cs="Times New Roman"/>
                      <w:color w:val="000000"/>
                      <w:sz w:val="22"/>
                      <w:szCs w:val="22"/>
                    </w:rPr>
                    <w:t xml:space="preserve"> should be achieved at any cost.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w:t>
                  </w:r>
                  <w:r>
                    <w:rPr>
                      <w:color w:val="000000"/>
                      <w:sz w:val="22"/>
                      <w:szCs w:val="22"/>
                    </w:rPr>
                    <w:t xml:space="preserve">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136. The 1981 tax reform act reduced taxes on high-income individuals. Many economists </w:t>
            </w:r>
            <w:r>
              <w:rPr>
                <w:rFonts w:ascii="Times New Roman" w:eastAsia="Times New Roman" w:hAnsi="Times New Roman" w:cs="Times New Roman"/>
                <w:color w:val="000000"/>
                <w:sz w:val="22"/>
                <w:szCs w:val="22"/>
              </w:rPr>
              <w:t>believed that high tax rates would deter high-income individuals from working and investing, thus slowing the growth of income. This illustrates the issue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8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equality-efficiency trade-off.</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usury</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effects of budget deficits on </w:t>
                  </w:r>
                  <w:r>
                    <w:rPr>
                      <w:rFonts w:ascii="Times New Roman" w:eastAsia="Times New Roman" w:hAnsi="Times New Roman" w:cs="Times New Roman"/>
                      <w:color w:val="000000"/>
                      <w:sz w:val="22"/>
                      <w:szCs w:val="22"/>
                    </w:rPr>
                    <w:t>future generations.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cost disease of the public sector.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importance of externalities.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w:t>
                  </w:r>
                  <w:r>
                    <w:rPr>
                      <w:color w:val="000000"/>
                      <w:sz w:val="22"/>
                      <w:szCs w:val="22"/>
                    </w:rPr>
                    <w:t>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137. Because there is a trade-off between </w:t>
            </w:r>
            <w:r>
              <w:rPr>
                <w:rFonts w:ascii="Times New Roman" w:eastAsia="Times New Roman" w:hAnsi="Times New Roman" w:cs="Times New Roman"/>
                <w:color w:val="000000"/>
                <w:sz w:val="22"/>
                <w:szCs w:val="22"/>
              </w:rPr>
              <w:t>inflation and unemployment in the short 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0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lower</w:t>
                  </w:r>
                  <w:proofErr w:type="gramEnd"/>
                  <w:r>
                    <w:rPr>
                      <w:rFonts w:ascii="Times New Roman" w:eastAsia="Times New Roman" w:hAnsi="Times New Roman" w:cs="Times New Roman"/>
                      <w:color w:val="000000"/>
                      <w:sz w:val="22"/>
                      <w:szCs w:val="22"/>
                    </w:rPr>
                    <w:t xml:space="preserve"> unemployment will typically cause inflation to fall.</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policies</w:t>
                  </w:r>
                  <w:proofErr w:type="gramEnd"/>
                  <w:r>
                    <w:rPr>
                      <w:rFonts w:ascii="Times New Roman" w:eastAsia="Times New Roman" w:hAnsi="Times New Roman" w:cs="Times New Roman"/>
                      <w:color w:val="000000"/>
                      <w:sz w:val="22"/>
                      <w:szCs w:val="22"/>
                    </w:rPr>
                    <w:t xml:space="preserve"> designed to reduce unemployment will typically set off a recession.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policies</w:t>
                  </w:r>
                  <w:proofErr w:type="gramEnd"/>
                  <w:r>
                    <w:rPr>
                      <w:rFonts w:ascii="Times New Roman" w:eastAsia="Times New Roman" w:hAnsi="Times New Roman" w:cs="Times New Roman"/>
                      <w:color w:val="000000"/>
                      <w:sz w:val="22"/>
                      <w:szCs w:val="22"/>
                    </w:rPr>
                    <w:t xml:space="preserve"> designed to reduce inflation will cause </w:t>
                  </w:r>
                  <w:r>
                    <w:rPr>
                      <w:rFonts w:ascii="Times New Roman" w:eastAsia="Times New Roman" w:hAnsi="Times New Roman" w:cs="Times New Roman"/>
                      <w:color w:val="000000"/>
                      <w:sz w:val="22"/>
                      <w:szCs w:val="22"/>
                    </w:rPr>
                    <w:t>unemployment to fall as well.</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higher</w:t>
                  </w:r>
                  <w:proofErr w:type="gramEnd"/>
                  <w:r>
                    <w:rPr>
                      <w:rFonts w:ascii="Times New Roman" w:eastAsia="Times New Roman" w:hAnsi="Times New Roman" w:cs="Times New Roman"/>
                      <w:color w:val="000000"/>
                      <w:sz w:val="22"/>
                      <w:szCs w:val="22"/>
                    </w:rPr>
                    <w:t xml:space="preserve"> inflation will generally be associated with higher unemployment.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lower</w:t>
                  </w:r>
                  <w:proofErr w:type="gramEnd"/>
                  <w:r>
                    <w:rPr>
                      <w:rFonts w:ascii="Times New Roman" w:eastAsia="Times New Roman" w:hAnsi="Times New Roman" w:cs="Times New Roman"/>
                      <w:color w:val="000000"/>
                      <w:sz w:val="22"/>
                      <w:szCs w:val="22"/>
                    </w:rPr>
                    <w:t xml:space="preserve"> inflation will generally be associated with higher unemployment.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Monetary and fi</w:t>
                  </w:r>
                  <w:r>
                    <w:rPr>
                      <w:color w:val="000000"/>
                      <w:sz w:val="22"/>
                      <w:szCs w:val="22"/>
                    </w:rPr>
                    <w:t>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138. An article in a recent economics periodical asks the question: "Is low inflation worth it?" By "it," the article probably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43"/>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loss of comparative advantage.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enduring</w:t>
                  </w:r>
                  <w:proofErr w:type="gramEnd"/>
                  <w:r>
                    <w:rPr>
                      <w:rFonts w:ascii="Times New Roman" w:eastAsia="Times New Roman" w:hAnsi="Times New Roman" w:cs="Times New Roman"/>
                      <w:color w:val="000000"/>
                      <w:sz w:val="22"/>
                      <w:szCs w:val="22"/>
                    </w:rPr>
                    <w:t xml:space="preserve"> externalities.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unemployment</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repealing</w:t>
                  </w:r>
                  <w:proofErr w:type="gramEnd"/>
                  <w:r>
                    <w:rPr>
                      <w:rFonts w:ascii="Times New Roman" w:eastAsia="Times New Roman" w:hAnsi="Times New Roman" w:cs="Times New Roman"/>
                      <w:color w:val="000000"/>
                      <w:sz w:val="22"/>
                      <w:szCs w:val="22"/>
                    </w:rPr>
                    <w:t xml:space="preserve"> the law of supply and demand.</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opportunity cost of higher interest rates.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Monetary and fiscal policy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139. In the short run, </w:t>
            </w:r>
            <w:r>
              <w:rPr>
                <w:rFonts w:ascii="Times New Roman" w:eastAsia="Times New Roman" w:hAnsi="Times New Roman" w:cs="Times New Roman"/>
                <w:color w:val="000000"/>
                <w:sz w:val="22"/>
                <w:szCs w:val="22"/>
              </w:rPr>
              <w:t>efforts to reduce the unemployment rate are likely to 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139"/>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decrease in the inflation rate.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increase in the inflation rate.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change in the inflation rate.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Uncertain-economists have found no relationship between the two </w:t>
                  </w:r>
                  <w:r>
                    <w:rPr>
                      <w:rFonts w:ascii="Times New Roman" w:eastAsia="Times New Roman" w:hAnsi="Times New Roman" w:cs="Times New Roman"/>
                      <w:color w:val="000000"/>
                      <w:sz w:val="22"/>
                      <w:szCs w:val="22"/>
                    </w:rPr>
                    <w:t>variables.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w:t>
                  </w:r>
                  <w:r>
                    <w:rPr>
                      <w:color w:val="000000"/>
                      <w:sz w:val="22"/>
                      <w:szCs w:val="22"/>
                    </w:rPr>
                    <w:t>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140. If a government enacts a rent control to protect apartment tenants, the result is likely going to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0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increase in rents with a surplus </w:t>
                  </w:r>
                  <w:r>
                    <w:rPr>
                      <w:rFonts w:ascii="Times New Roman" w:eastAsia="Times New Roman" w:hAnsi="Times New Roman" w:cs="Times New Roman"/>
                      <w:color w:val="000000"/>
                      <w:sz w:val="22"/>
                      <w:szCs w:val="22"/>
                    </w:rPr>
                    <w:t>of apartments.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increase in rents with a shortage of apartments.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decrease in rents with a surplus of apartments.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decrease in rents with a shortage of apartments.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Efficiency and </w:t>
                  </w:r>
                  <w:r>
                    <w:rPr>
                      <w:color w:val="000000"/>
                      <w:sz w:val="22"/>
                      <w:szCs w:val="22"/>
                    </w:rPr>
                    <w:t>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141. If a government enacts a price floor on agricultural products to protect wheat farmers, the result is likely going to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7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increase in price with a surplus of wheat.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increase in price </w:t>
                  </w:r>
                  <w:r>
                    <w:rPr>
                      <w:rFonts w:ascii="Times New Roman" w:eastAsia="Times New Roman" w:hAnsi="Times New Roman" w:cs="Times New Roman"/>
                      <w:color w:val="000000"/>
                      <w:sz w:val="22"/>
                      <w:szCs w:val="22"/>
                    </w:rPr>
                    <w:t>with a shortage of wheat.</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decrease in price with a surplus of wheat.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decrease in price with a shortage of wheat.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142. If a voluntary trade </w:t>
            </w:r>
            <w:r>
              <w:rPr>
                <w:rFonts w:ascii="Times New Roman" w:eastAsia="Times New Roman" w:hAnsi="Times New Roman" w:cs="Times New Roman"/>
                <w:color w:val="000000"/>
                <w:sz w:val="22"/>
                <w:szCs w:val="22"/>
              </w:rPr>
              <w:t>takes place,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809"/>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both</w:t>
                  </w:r>
                  <w:proofErr w:type="gramEnd"/>
                  <w:r>
                    <w:rPr>
                      <w:rFonts w:ascii="Times New Roman" w:eastAsia="Times New Roman" w:hAnsi="Times New Roman" w:cs="Times New Roman"/>
                      <w:color w:val="000000"/>
                      <w:sz w:val="22"/>
                      <w:szCs w:val="22"/>
                    </w:rPr>
                    <w:t xml:space="preserve"> parties will benefit from the transaction.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only</w:t>
                  </w:r>
                  <w:proofErr w:type="gramEnd"/>
                  <w:r>
                    <w:rPr>
                      <w:rFonts w:ascii="Times New Roman" w:eastAsia="Times New Roman" w:hAnsi="Times New Roman" w:cs="Times New Roman"/>
                      <w:color w:val="000000"/>
                      <w:sz w:val="22"/>
                      <w:szCs w:val="22"/>
                    </w:rPr>
                    <w:t xml:space="preserve"> one party will benefit from the transaction.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neither</w:t>
                  </w:r>
                  <w:proofErr w:type="gramEnd"/>
                  <w:r>
                    <w:rPr>
                      <w:rFonts w:ascii="Times New Roman" w:eastAsia="Times New Roman" w:hAnsi="Times New Roman" w:cs="Times New Roman"/>
                      <w:color w:val="000000"/>
                      <w:sz w:val="22"/>
                      <w:szCs w:val="22"/>
                    </w:rPr>
                    <w:t xml:space="preserve"> party will benefit from the transaction.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both</w:t>
                  </w:r>
                  <w:proofErr w:type="gramEnd"/>
                  <w:r>
                    <w:rPr>
                      <w:rFonts w:ascii="Times New Roman" w:eastAsia="Times New Roman" w:hAnsi="Times New Roman" w:cs="Times New Roman"/>
                      <w:color w:val="000000"/>
                      <w:sz w:val="22"/>
                      <w:szCs w:val="22"/>
                    </w:rPr>
                    <w:t xml:space="preserve"> parties will benefit only if the government regulates the </w:t>
                  </w:r>
                  <w:r>
                    <w:rPr>
                      <w:rFonts w:ascii="Times New Roman" w:eastAsia="Times New Roman" w:hAnsi="Times New Roman" w:cs="Times New Roman"/>
                      <w:color w:val="000000"/>
                      <w:sz w:val="22"/>
                      <w:szCs w:val="22"/>
                    </w:rPr>
                    <w:t>transaction.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w:t>
                  </w:r>
                  <w:r>
                    <w:rPr>
                      <w:color w:val="000000"/>
                      <w:sz w:val="22"/>
                      <w:szCs w:val="22"/>
                    </w:rPr>
                    <w:t>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Gains from trade, specialization and trade</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143. The dramatic increase in the standard of living since the Industrial Revolution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66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means</w:t>
                  </w:r>
                  <w:proofErr w:type="gramEnd"/>
                  <w:r>
                    <w:rPr>
                      <w:rFonts w:ascii="Times New Roman" w:eastAsia="Times New Roman" w:hAnsi="Times New Roman" w:cs="Times New Roman"/>
                      <w:color w:val="000000"/>
                      <w:sz w:val="22"/>
                      <w:szCs w:val="22"/>
                    </w:rPr>
                    <w:t xml:space="preserve"> that societies and </w:t>
                  </w:r>
                  <w:r>
                    <w:rPr>
                      <w:rFonts w:ascii="Times New Roman" w:eastAsia="Times New Roman" w:hAnsi="Times New Roman" w:cs="Times New Roman"/>
                      <w:color w:val="000000"/>
                      <w:sz w:val="22"/>
                      <w:szCs w:val="22"/>
                    </w:rPr>
                    <w:t>individuals face no constraints.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not meant unlimited abundance for societies or persons.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means</w:t>
                  </w:r>
                  <w:proofErr w:type="gramEnd"/>
                  <w:r>
                    <w:rPr>
                      <w:rFonts w:ascii="Times New Roman" w:eastAsia="Times New Roman" w:hAnsi="Times New Roman" w:cs="Times New Roman"/>
                      <w:color w:val="000000"/>
                      <w:sz w:val="22"/>
                      <w:szCs w:val="22"/>
                    </w:rPr>
                    <w:t xml:space="preserve"> that "opportunity cost" is a meaningless concept.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reduced the choices open to persons.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made economics less useful to </w:t>
                  </w:r>
                  <w:r>
                    <w:rPr>
                      <w:rFonts w:ascii="Times New Roman" w:eastAsia="Times New Roman" w:hAnsi="Times New Roman" w:cs="Times New Roman"/>
                      <w:color w:val="000000"/>
                      <w:sz w:val="22"/>
                      <w:szCs w:val="22"/>
                    </w:rPr>
                    <w:t>persons.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144. Probably the most important factor affecting material well-being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35"/>
            </w:tblGrid>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inflation</w:t>
                  </w:r>
                  <w:proofErr w:type="gramEnd"/>
                  <w:r>
                    <w:rPr>
                      <w:rFonts w:ascii="Times New Roman" w:eastAsia="Times New Roman" w:hAnsi="Times New Roman" w:cs="Times New Roman"/>
                      <w:color w:val="000000"/>
                      <w:sz w:val="22"/>
                      <w:szCs w:val="22"/>
                    </w:rPr>
                    <w:t xml:space="preserve"> rates.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unemployment</w:t>
                  </w:r>
                  <w:proofErr w:type="gramEnd"/>
                  <w:r>
                    <w:rPr>
                      <w:rFonts w:ascii="Times New Roman" w:eastAsia="Times New Roman" w:hAnsi="Times New Roman" w:cs="Times New Roman"/>
                      <w:color w:val="000000"/>
                      <w:sz w:val="22"/>
                      <w:szCs w:val="22"/>
                    </w:rPr>
                    <w:t xml:space="preserve"> rates.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budget</w:t>
                  </w:r>
                  <w:proofErr w:type="gramEnd"/>
                  <w:r>
                    <w:rPr>
                      <w:rFonts w:ascii="Times New Roman" w:eastAsia="Times New Roman" w:hAnsi="Times New Roman" w:cs="Times New Roman"/>
                      <w:color w:val="000000"/>
                      <w:sz w:val="22"/>
                      <w:szCs w:val="22"/>
                    </w:rPr>
                    <w:t xml:space="preserve"> deficits.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growth</w:t>
                  </w:r>
                  <w:proofErr w:type="gramEnd"/>
                  <w:r>
                    <w:rPr>
                      <w:rFonts w:ascii="Times New Roman" w:eastAsia="Times New Roman" w:hAnsi="Times New Roman" w:cs="Times New Roman"/>
                      <w:color w:val="000000"/>
                      <w:sz w:val="22"/>
                      <w:szCs w:val="22"/>
                    </w:rPr>
                    <w:t xml:space="preserve"> in productivity.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monopoly</w:t>
                  </w:r>
                  <w:proofErr w:type="gramEnd"/>
                  <w:r>
                    <w:rPr>
                      <w:rFonts w:ascii="Times New Roman" w:eastAsia="Times New Roman" w:hAnsi="Times New Roman" w:cs="Times New Roman"/>
                      <w:color w:val="000000"/>
                      <w:sz w:val="22"/>
                      <w:szCs w:val="22"/>
                    </w:rPr>
                    <w:t xml:space="preserve"> power.</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w:t>
                  </w:r>
                  <w:r>
                    <w:rPr>
                      <w:color w:val="000000"/>
                      <w:sz w:val="22"/>
                      <w:szCs w:val="22"/>
                    </w:rPr>
                    <w:t xml:space="preserve">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145. In 1971, a bank worker could process 265 checks in 1 hour. Currently, computers with built-in </w:t>
            </w:r>
            <w:r>
              <w:rPr>
                <w:rFonts w:ascii="Times New Roman" w:eastAsia="Times New Roman" w:hAnsi="Times New Roman" w:cs="Times New Roman"/>
                <w:color w:val="000000"/>
                <w:sz w:val="22"/>
                <w:szCs w:val="22"/>
              </w:rPr>
              <w:t>reader-sorter processing capacity have pushed that number above 100,000 checks per hour. Economists describe this type of activity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46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exploitation</w:t>
                  </w:r>
                  <w:proofErr w:type="gramEnd"/>
                  <w:r>
                    <w:rPr>
                      <w:rFonts w:ascii="Times New Roman" w:eastAsia="Times New Roman" w:hAnsi="Times New Roman" w:cs="Times New Roman"/>
                      <w:color w:val="000000"/>
                      <w:sz w:val="22"/>
                      <w:szCs w:val="22"/>
                    </w:rPr>
                    <w:t xml:space="preserve"> of labor.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increase in labor productivity.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speed-up</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comparative</w:t>
                  </w:r>
                  <w:proofErr w:type="gramEnd"/>
                  <w:r>
                    <w:rPr>
                      <w:rFonts w:ascii="Times New Roman" w:eastAsia="Times New Roman" w:hAnsi="Times New Roman" w:cs="Times New Roman"/>
                      <w:color w:val="000000"/>
                      <w:sz w:val="22"/>
                      <w:szCs w:val="22"/>
                    </w:rPr>
                    <w:t xml:space="preserve"> advantage.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mutual</w:t>
                  </w:r>
                  <w:proofErr w:type="gramEnd"/>
                  <w:r>
                    <w:rPr>
                      <w:rFonts w:ascii="Times New Roman" w:eastAsia="Times New Roman" w:hAnsi="Times New Roman" w:cs="Times New Roman"/>
                      <w:color w:val="000000"/>
                      <w:sz w:val="22"/>
                      <w:szCs w:val="22"/>
                    </w:rPr>
                    <w:t xml:space="preserve"> gains from voluntary trade.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Productivity and growth</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146.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5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a narrowly focused discipline.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a broad-ranging discipline.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concerns</w:t>
                  </w:r>
                  <w:proofErr w:type="gramEnd"/>
                  <w:r>
                    <w:rPr>
                      <w:rFonts w:ascii="Times New Roman" w:eastAsia="Times New Roman" w:hAnsi="Times New Roman" w:cs="Times New Roman"/>
                      <w:color w:val="000000"/>
                      <w:sz w:val="22"/>
                      <w:szCs w:val="22"/>
                    </w:rPr>
                    <w:t xml:space="preserve"> itself</w:t>
                  </w:r>
                  <w:r>
                    <w:rPr>
                      <w:rFonts w:ascii="Times New Roman" w:eastAsia="Times New Roman" w:hAnsi="Times New Roman" w:cs="Times New Roman"/>
                      <w:color w:val="000000"/>
                      <w:sz w:val="22"/>
                      <w:szCs w:val="22"/>
                    </w:rPr>
                    <w:t xml:space="preserve"> only with the U.S. economy.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says</w:t>
                  </w:r>
                  <w:proofErr w:type="gramEnd"/>
                  <w:r>
                    <w:rPr>
                      <w:rFonts w:ascii="Times New Roman" w:eastAsia="Times New Roman" w:hAnsi="Times New Roman" w:cs="Times New Roman"/>
                      <w:color w:val="000000"/>
                      <w:sz w:val="22"/>
                      <w:szCs w:val="22"/>
                    </w:rPr>
                    <w:t xml:space="preserve"> little about "everyday life."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deals</w:t>
                  </w:r>
                  <w:proofErr w:type="gramEnd"/>
                  <w:r>
                    <w:rPr>
                      <w:rFonts w:ascii="Times New Roman" w:eastAsia="Times New Roman" w:hAnsi="Times New Roman" w:cs="Times New Roman"/>
                      <w:color w:val="000000"/>
                      <w:sz w:val="22"/>
                      <w:szCs w:val="22"/>
                    </w:rPr>
                    <w:t xml:space="preserve"> with minor problems.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w:t>
                  </w:r>
                  <w:r>
                    <w:rPr>
                      <w:color w:val="000000"/>
                      <w:sz w:val="22"/>
                      <w:szCs w:val="22"/>
                    </w:rPr>
                    <w:lastRenderedPageBreak/>
                    <w:t>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147. Which of the </w:t>
            </w:r>
            <w:r>
              <w:rPr>
                <w:rFonts w:ascii="Times New Roman" w:eastAsia="Times New Roman" w:hAnsi="Times New Roman" w:cs="Times New Roman"/>
                <w:color w:val="000000"/>
                <w:sz w:val="22"/>
                <w:szCs w:val="22"/>
              </w:rPr>
              <w:t>following statements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02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Economic theory does not make unrealistic assumptions.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Economists should not ignore details while focusing on complex problems.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Abstraction forms an important part of economic analysis.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The word </w:t>
                  </w:r>
                  <w:r>
                    <w:rPr>
                      <w:rFonts w:ascii="Times New Roman" w:eastAsia="Times New Roman" w:hAnsi="Times New Roman" w:cs="Times New Roman"/>
                      <w:i/>
                      <w:iCs/>
                      <w:color w:val="000000"/>
                      <w:sz w:val="22"/>
                      <w:szCs w:val="22"/>
                    </w:rPr>
                    <w:t>theory</w:t>
                  </w:r>
                  <w:r>
                    <w:rPr>
                      <w:rFonts w:ascii="Times New Roman" w:eastAsia="Times New Roman" w:hAnsi="Times New Roman" w:cs="Times New Roman"/>
                      <w:color w:val="000000"/>
                      <w:sz w:val="22"/>
                      <w:szCs w:val="22"/>
                    </w:rPr>
                    <w:t xml:space="preserve"> means same for both economists and laymen.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w:t>
                  </w:r>
                  <w:r>
                    <w:rPr>
                      <w:color w:val="000000"/>
                      <w:sz w:val="22"/>
                      <w:szCs w:val="22"/>
                    </w:rPr>
                    <w:t xml:space="preserve">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148. Economics is a social science in the sense that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8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rigorously</w:t>
                  </w:r>
                  <w:proofErr w:type="gramEnd"/>
                  <w:r>
                    <w:rPr>
                      <w:rFonts w:ascii="Times New Roman" w:eastAsia="Times New Roman" w:hAnsi="Times New Roman" w:cs="Times New Roman"/>
                      <w:color w:val="000000"/>
                      <w:sz w:val="22"/>
                      <w:szCs w:val="22"/>
                    </w:rPr>
                    <w:t xml:space="preserve"> examines human behavior.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not as scientific as physics.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relies</w:t>
                  </w:r>
                  <w:proofErr w:type="gramEnd"/>
                  <w:r>
                    <w:rPr>
                      <w:rFonts w:ascii="Times New Roman" w:eastAsia="Times New Roman" w:hAnsi="Times New Roman" w:cs="Times New Roman"/>
                      <w:color w:val="000000"/>
                      <w:sz w:val="22"/>
                      <w:szCs w:val="22"/>
                    </w:rPr>
                    <w:t xml:space="preserve"> on historical data instead of mathematical data.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relies</w:t>
                  </w:r>
                  <w:proofErr w:type="gramEnd"/>
                  <w:r>
                    <w:rPr>
                      <w:rFonts w:ascii="Times New Roman" w:eastAsia="Times New Roman" w:hAnsi="Times New Roman" w:cs="Times New Roman"/>
                      <w:color w:val="000000"/>
                      <w:sz w:val="22"/>
                      <w:szCs w:val="22"/>
                    </w:rPr>
                    <w:t xml:space="preserve"> on statistics instead of mathematics.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149. For the typical student, taking an introductory course in economics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539"/>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turn</w:t>
                  </w:r>
                  <w:proofErr w:type="gramEnd"/>
                  <w:r>
                    <w:rPr>
                      <w:rFonts w:ascii="Times New Roman" w:eastAsia="Times New Roman" w:hAnsi="Times New Roman" w:cs="Times New Roman"/>
                      <w:color w:val="000000"/>
                      <w:sz w:val="22"/>
                      <w:szCs w:val="22"/>
                    </w:rPr>
                    <w:t xml:space="preserve"> the student into an economist.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teach</w:t>
                  </w:r>
                  <w:proofErr w:type="gramEnd"/>
                  <w:r>
                    <w:rPr>
                      <w:rFonts w:ascii="Times New Roman" w:eastAsia="Times New Roman" w:hAnsi="Times New Roman" w:cs="Times New Roman"/>
                      <w:color w:val="000000"/>
                      <w:sz w:val="22"/>
                      <w:szCs w:val="22"/>
                    </w:rPr>
                    <w:t xml:space="preserve"> the student solutions </w:t>
                  </w:r>
                  <w:r>
                    <w:rPr>
                      <w:rFonts w:ascii="Times New Roman" w:eastAsia="Times New Roman" w:hAnsi="Times New Roman" w:cs="Times New Roman"/>
                      <w:color w:val="000000"/>
                      <w:sz w:val="22"/>
                      <w:szCs w:val="22"/>
                    </w:rPr>
                    <w:t>to most social problems.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teach</w:t>
                  </w:r>
                  <w:proofErr w:type="gramEnd"/>
                  <w:r>
                    <w:rPr>
                      <w:rFonts w:ascii="Times New Roman" w:eastAsia="Times New Roman" w:hAnsi="Times New Roman" w:cs="Times New Roman"/>
                      <w:color w:val="000000"/>
                      <w:sz w:val="22"/>
                      <w:szCs w:val="22"/>
                    </w:rPr>
                    <w:t xml:space="preserve"> the student how to answer complex social questions.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help</w:t>
                  </w:r>
                  <w:proofErr w:type="gramEnd"/>
                  <w:r>
                    <w:rPr>
                      <w:rFonts w:ascii="Times New Roman" w:eastAsia="Times New Roman" w:hAnsi="Times New Roman" w:cs="Times New Roman"/>
                      <w:color w:val="000000"/>
                      <w:sz w:val="22"/>
                      <w:szCs w:val="22"/>
                    </w:rPr>
                    <w:t xml:space="preserve"> the student learn to make rational decisions.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w:t>
                  </w:r>
                  <w:r>
                    <w:rPr>
                      <w:color w:val="000000"/>
                      <w:sz w:val="22"/>
                      <w:szCs w:val="22"/>
                    </w:rPr>
                    <w:t>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150. Tools used by economists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6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historical</w:t>
                  </w:r>
                  <w:proofErr w:type="gramEnd"/>
                  <w:r>
                    <w:rPr>
                      <w:rFonts w:ascii="Times New Roman" w:eastAsia="Times New Roman" w:hAnsi="Times New Roman" w:cs="Times New Roman"/>
                      <w:color w:val="000000"/>
                      <w:sz w:val="22"/>
                      <w:szCs w:val="22"/>
                    </w:rPr>
                    <w:t xml:space="preserve"> study.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mathematical</w:t>
                  </w:r>
                  <w:proofErr w:type="gramEnd"/>
                  <w:r>
                    <w:rPr>
                      <w:rFonts w:ascii="Times New Roman" w:eastAsia="Times New Roman" w:hAnsi="Times New Roman" w:cs="Times New Roman"/>
                      <w:color w:val="000000"/>
                      <w:sz w:val="22"/>
                      <w:szCs w:val="22"/>
                    </w:rPr>
                    <w:t xml:space="preserve"> reasoning.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statistical</w:t>
                  </w:r>
                  <w:proofErr w:type="gramEnd"/>
                  <w:r>
                    <w:rPr>
                      <w:rFonts w:ascii="Times New Roman" w:eastAsia="Times New Roman" w:hAnsi="Times New Roman" w:cs="Times New Roman"/>
                      <w:color w:val="000000"/>
                      <w:sz w:val="22"/>
                      <w:szCs w:val="22"/>
                    </w:rPr>
                    <w:t xml:space="preserve"> inference.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w:t>
                  </w:r>
                  <w:r>
                    <w:rPr>
                      <w:color w:val="000000"/>
                      <w:sz w:val="22"/>
                      <w:szCs w:val="22"/>
                    </w:rPr>
                    <w:t>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151. Economics is a social science rather than a "hard" science like physics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38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economists</w:t>
                  </w:r>
                  <w:proofErr w:type="gramEnd"/>
                  <w:r>
                    <w:rPr>
                      <w:rFonts w:ascii="Times New Roman" w:eastAsia="Times New Roman" w:hAnsi="Times New Roman" w:cs="Times New Roman"/>
                      <w:color w:val="000000"/>
                      <w:sz w:val="22"/>
                      <w:szCs w:val="22"/>
                    </w:rPr>
                    <w:t xml:space="preserve"> abstract from reality when creating their theories.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economics</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is easier to study than physics.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economists</w:t>
                  </w:r>
                  <w:proofErr w:type="gramEnd"/>
                  <w:r>
                    <w:rPr>
                      <w:rFonts w:ascii="Times New Roman" w:eastAsia="Times New Roman" w:hAnsi="Times New Roman" w:cs="Times New Roman"/>
                      <w:color w:val="000000"/>
                      <w:sz w:val="22"/>
                      <w:szCs w:val="22"/>
                    </w:rPr>
                    <w:t xml:space="preserve"> must explain their theories to policy makers who lack formal mathematical training.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economists</w:t>
                  </w:r>
                  <w:proofErr w:type="gramEnd"/>
                  <w:r>
                    <w:rPr>
                      <w:rFonts w:ascii="Times New Roman" w:eastAsia="Times New Roman" w:hAnsi="Times New Roman" w:cs="Times New Roman"/>
                      <w:color w:val="000000"/>
                      <w:sz w:val="22"/>
                      <w:szCs w:val="22"/>
                    </w:rPr>
                    <w:t xml:space="preserve"> study human behavior, which is affected by an unpredictable and vast range of influences.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w:t>
                  </w:r>
                  <w:r>
                    <w:rPr>
                      <w:color w:val="000000"/>
                      <w:sz w:val="22"/>
                      <w:szCs w:val="22"/>
                    </w:rPr>
                    <w:t>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152. Abstraction can be thought of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83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ignoring</w:t>
                  </w:r>
                  <w:proofErr w:type="gramEnd"/>
                  <w:r>
                    <w:rPr>
                      <w:rFonts w:ascii="Times New Roman" w:eastAsia="Times New Roman" w:hAnsi="Times New Roman" w:cs="Times New Roman"/>
                      <w:color w:val="000000"/>
                      <w:sz w:val="22"/>
                      <w:szCs w:val="22"/>
                    </w:rPr>
                    <w:t xml:space="preserve"> reality in order to build theory.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omitting</w:t>
                  </w:r>
                  <w:proofErr w:type="gramEnd"/>
                  <w:r>
                    <w:rPr>
                      <w:rFonts w:ascii="Times New Roman" w:eastAsia="Times New Roman" w:hAnsi="Times New Roman" w:cs="Times New Roman"/>
                      <w:color w:val="000000"/>
                      <w:sz w:val="22"/>
                      <w:szCs w:val="22"/>
                    </w:rPr>
                    <w:t xml:space="preserve"> unimportant details in order to </w:t>
                  </w:r>
                  <w:r>
                    <w:rPr>
                      <w:rFonts w:ascii="Times New Roman" w:eastAsia="Times New Roman" w:hAnsi="Times New Roman" w:cs="Times New Roman"/>
                      <w:color w:val="000000"/>
                      <w:sz w:val="22"/>
                      <w:szCs w:val="22"/>
                    </w:rPr>
                    <w:t>understand complex phenomena.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creating</w:t>
                  </w:r>
                  <w:proofErr w:type="gramEnd"/>
                  <w:r>
                    <w:rPr>
                      <w:rFonts w:ascii="Times New Roman" w:eastAsia="Times New Roman" w:hAnsi="Times New Roman" w:cs="Times New Roman"/>
                      <w:color w:val="000000"/>
                      <w:sz w:val="22"/>
                      <w:szCs w:val="22"/>
                    </w:rPr>
                    <w:t xml:space="preserve"> absurdity in order to explain simplicity.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assuming</w:t>
                  </w:r>
                  <w:proofErr w:type="gramEnd"/>
                  <w:r>
                    <w:rPr>
                      <w:rFonts w:ascii="Times New Roman" w:eastAsia="Times New Roman" w:hAnsi="Times New Roman" w:cs="Times New Roman"/>
                      <w:color w:val="000000"/>
                      <w:sz w:val="22"/>
                      <w:szCs w:val="22"/>
                    </w:rPr>
                    <w:t xml:space="preserve"> complexity when simplicity will do.</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stylizing</w:t>
                  </w:r>
                  <w:proofErr w:type="gramEnd"/>
                  <w:r>
                    <w:rPr>
                      <w:rFonts w:ascii="Times New Roman" w:eastAsia="Times New Roman" w:hAnsi="Times New Roman" w:cs="Times New Roman"/>
                      <w:color w:val="000000"/>
                      <w:sz w:val="22"/>
                      <w:szCs w:val="22"/>
                    </w:rPr>
                    <w:t xml:space="preserve"> reality rather than analyzing cause and effect.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w:t>
                  </w:r>
                  <w:r>
                    <w:rPr>
                      <w:color w:val="000000"/>
                      <w:sz w:val="22"/>
                      <w:szCs w:val="22"/>
                    </w:rPr>
                    <w:t>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153. What is the appropriate degree of abstraction?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7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more detail there is, the better.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detail should be minimized in order to avoid all complexity.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Abstraction is unnecessary, and should be avoided.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Abstraction is the essence of analysis, and is pursued for its own sake.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It depends on the objective of the analysis.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The study of </w:t>
                  </w:r>
                  <w:r>
                    <w:rPr>
                      <w:color w:val="000000"/>
                      <w:sz w:val="22"/>
                      <w:szCs w:val="22"/>
                    </w:rPr>
                    <w:t>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154. The process of focusing on only the most important factors to explain a phenomenon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0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abstraction</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marginal</w:t>
                  </w:r>
                  <w:proofErr w:type="gramEnd"/>
                  <w:r>
                    <w:rPr>
                      <w:rFonts w:ascii="Times New Roman" w:eastAsia="Times New Roman" w:hAnsi="Times New Roman" w:cs="Times New Roman"/>
                      <w:color w:val="000000"/>
                      <w:sz w:val="22"/>
                      <w:szCs w:val="22"/>
                    </w:rPr>
                    <w:t xml:space="preserve"> analysis.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rational</w:t>
                  </w:r>
                  <w:proofErr w:type="gramEnd"/>
                  <w:r>
                    <w:rPr>
                      <w:rFonts w:ascii="Times New Roman" w:eastAsia="Times New Roman" w:hAnsi="Times New Roman" w:cs="Times New Roman"/>
                      <w:color w:val="000000"/>
                      <w:sz w:val="22"/>
                      <w:szCs w:val="22"/>
                    </w:rPr>
                    <w:t xml:space="preserve"> choice.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controlled</w:t>
                  </w:r>
                  <w:proofErr w:type="gramEnd"/>
                  <w:r>
                    <w:rPr>
                      <w:rFonts w:ascii="Times New Roman" w:eastAsia="Times New Roman" w:hAnsi="Times New Roman" w:cs="Times New Roman"/>
                      <w:color w:val="000000"/>
                      <w:sz w:val="22"/>
                      <w:szCs w:val="22"/>
                    </w:rPr>
                    <w:t xml:space="preserve"> experimentation.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trade-off between efficiency and equality.</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155. Economists make assumptions </w:t>
            </w:r>
            <w:r>
              <w:rPr>
                <w:rFonts w:ascii="Times New Roman" w:eastAsia="Times New Roman" w:hAnsi="Times New Roman" w:cs="Times New Roman"/>
                <w:color w:val="000000"/>
                <w:sz w:val="22"/>
                <w:szCs w:val="22"/>
              </w:rPr>
              <w:t>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3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they</w:t>
                  </w:r>
                  <w:proofErr w:type="gramEnd"/>
                  <w:r>
                    <w:rPr>
                      <w:rFonts w:ascii="Times New Roman" w:eastAsia="Times New Roman" w:hAnsi="Times New Roman" w:cs="Times New Roman"/>
                      <w:color w:val="000000"/>
                      <w:sz w:val="22"/>
                      <w:szCs w:val="22"/>
                    </w:rPr>
                    <w:t xml:space="preserve"> need to incorporate value judgments into their models.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analysis</w:t>
                  </w:r>
                  <w:proofErr w:type="gramEnd"/>
                  <w:r>
                    <w:rPr>
                      <w:rFonts w:ascii="Times New Roman" w:eastAsia="Times New Roman" w:hAnsi="Times New Roman" w:cs="Times New Roman"/>
                      <w:color w:val="000000"/>
                      <w:sz w:val="22"/>
                      <w:szCs w:val="22"/>
                    </w:rPr>
                    <w:t xml:space="preserve"> without assumptions would be impossibly complex.</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they</w:t>
                  </w:r>
                  <w:proofErr w:type="gramEnd"/>
                  <w:r>
                    <w:rPr>
                      <w:rFonts w:ascii="Times New Roman" w:eastAsia="Times New Roman" w:hAnsi="Times New Roman" w:cs="Times New Roman"/>
                      <w:color w:val="000000"/>
                      <w:sz w:val="22"/>
                      <w:szCs w:val="22"/>
                    </w:rPr>
                    <w:t xml:space="preserve"> always have imperfect information about reality.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assumptions</w:t>
                  </w:r>
                  <w:proofErr w:type="gramEnd"/>
                  <w:r>
                    <w:rPr>
                      <w:rFonts w:ascii="Times New Roman" w:eastAsia="Times New Roman" w:hAnsi="Times New Roman" w:cs="Times New Roman"/>
                      <w:color w:val="000000"/>
                      <w:sz w:val="22"/>
                      <w:szCs w:val="22"/>
                    </w:rPr>
                    <w:t xml:space="preserve"> are the final product of careful </w:t>
                  </w:r>
                  <w:r>
                    <w:rPr>
                      <w:rFonts w:ascii="Times New Roman" w:eastAsia="Times New Roman" w:hAnsi="Times New Roman" w:cs="Times New Roman"/>
                      <w:color w:val="000000"/>
                      <w:sz w:val="22"/>
                      <w:szCs w:val="22"/>
                    </w:rPr>
                    <w:t>economic analysis.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assumptions</w:t>
                  </w:r>
                  <w:proofErr w:type="gramEnd"/>
                  <w:r>
                    <w:rPr>
                      <w:rFonts w:ascii="Times New Roman" w:eastAsia="Times New Roman" w:hAnsi="Times New Roman" w:cs="Times New Roman"/>
                      <w:color w:val="000000"/>
                      <w:sz w:val="22"/>
                      <w:szCs w:val="22"/>
                    </w:rPr>
                    <w:t xml:space="preserve"> allow economists to ignore things that they cannot explain.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156. "Assume that all </w:t>
            </w:r>
            <w:r>
              <w:rPr>
                <w:rFonts w:ascii="Times New Roman" w:eastAsia="Times New Roman" w:hAnsi="Times New Roman" w:cs="Times New Roman"/>
                <w:color w:val="000000"/>
                <w:sz w:val="22"/>
                <w:szCs w:val="22"/>
              </w:rPr>
              <w:t>individuals have perfect information about prices now and in the future, that they have identical tastes, that all markets are competitive, and that there is no government." This statement is indicative of how economists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3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apply</w:t>
                  </w:r>
                  <w:proofErr w:type="gramEnd"/>
                  <w:r>
                    <w:rPr>
                      <w:rFonts w:ascii="Times New Roman" w:eastAsia="Times New Roman" w:hAnsi="Times New Roman" w:cs="Times New Roman"/>
                      <w:color w:val="000000"/>
                      <w:sz w:val="22"/>
                      <w:szCs w:val="22"/>
                    </w:rPr>
                    <w:t xml:space="preserve"> the law of supply and d</w:t>
                  </w:r>
                  <w:r>
                    <w:rPr>
                      <w:rFonts w:ascii="Times New Roman" w:eastAsia="Times New Roman" w:hAnsi="Times New Roman" w:cs="Times New Roman"/>
                      <w:color w:val="000000"/>
                      <w:sz w:val="22"/>
                      <w:szCs w:val="22"/>
                    </w:rPr>
                    <w:t>emand.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employ</w:t>
                  </w:r>
                  <w:proofErr w:type="gramEnd"/>
                  <w:r>
                    <w:rPr>
                      <w:rFonts w:ascii="Times New Roman" w:eastAsia="Times New Roman" w:hAnsi="Times New Roman" w:cs="Times New Roman"/>
                      <w:color w:val="000000"/>
                      <w:sz w:val="22"/>
                      <w:szCs w:val="22"/>
                    </w:rPr>
                    <w:t xml:space="preserve"> marginal analysis.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are</w:t>
                  </w:r>
                  <w:proofErr w:type="gramEnd"/>
                  <w:r>
                    <w:rPr>
                      <w:rFonts w:ascii="Times New Roman" w:eastAsia="Times New Roman" w:hAnsi="Times New Roman" w:cs="Times New Roman"/>
                      <w:color w:val="000000"/>
                      <w:sz w:val="22"/>
                      <w:szCs w:val="22"/>
                    </w:rPr>
                    <w:t xml:space="preserve"> prevented from getting correct answers.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abstract</w:t>
                  </w:r>
                  <w:proofErr w:type="gramEnd"/>
                  <w:r>
                    <w:rPr>
                      <w:rFonts w:ascii="Times New Roman" w:eastAsia="Times New Roman" w:hAnsi="Times New Roman" w:cs="Times New Roman"/>
                      <w:color w:val="000000"/>
                      <w:sz w:val="22"/>
                      <w:szCs w:val="22"/>
                    </w:rPr>
                    <w:t xml:space="preserve"> for analytic purposes.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use</w:t>
                  </w:r>
                  <w:proofErr w:type="gramEnd"/>
                  <w:r>
                    <w:rPr>
                      <w:rFonts w:ascii="Times New Roman" w:eastAsia="Times New Roman" w:hAnsi="Times New Roman" w:cs="Times New Roman"/>
                      <w:color w:val="000000"/>
                      <w:sz w:val="22"/>
                      <w:szCs w:val="22"/>
                    </w:rPr>
                    <w:t xml:space="preserve"> realistic assumptions to develop theory.</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w:t>
                  </w:r>
                  <w:r>
                    <w:rPr>
                      <w:color w:val="000000"/>
                      <w:sz w:val="22"/>
                      <w:szCs w:val="22"/>
                    </w:rPr>
                    <w:t>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157. A theory can best be defined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57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untested assertion of untested fact.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collection of assumptions that simplify the real world.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opinion of a </w:t>
                  </w:r>
                  <w:r>
                    <w:rPr>
                      <w:rFonts w:ascii="Times New Roman" w:eastAsia="Times New Roman" w:hAnsi="Times New Roman" w:cs="Times New Roman"/>
                      <w:color w:val="000000"/>
                      <w:sz w:val="22"/>
                      <w:szCs w:val="22"/>
                    </w:rPr>
                    <w:t>reliable person who studies a subject or discipline.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deliberate simplification of factual relationships that attempts to explain how those relationships work.</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body of knowledge that has been scientifically verified by the scientific com</w:t>
                  </w:r>
                  <w:r>
                    <w:rPr>
                      <w:rFonts w:ascii="Times New Roman" w:eastAsia="Times New Roman" w:hAnsi="Times New Roman" w:cs="Times New Roman"/>
                      <w:color w:val="000000"/>
                      <w:sz w:val="22"/>
                      <w:szCs w:val="22"/>
                    </w:rPr>
                    <w:t>munity.</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w:t>
                  </w:r>
                  <w:r>
                    <w:rPr>
                      <w:color w:val="000000"/>
                      <w:sz w:val="22"/>
                      <w:szCs w:val="22"/>
                    </w:rPr>
                    <w:t>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158. To an economist, theory can be thought of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3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abstraction</w:t>
                  </w:r>
                  <w:proofErr w:type="gramEnd"/>
                  <w:r>
                    <w:rPr>
                      <w:rFonts w:ascii="Times New Roman" w:eastAsia="Times New Roman" w:hAnsi="Times New Roman" w:cs="Times New Roman"/>
                      <w:color w:val="000000"/>
                      <w:sz w:val="22"/>
                      <w:szCs w:val="22"/>
                    </w:rPr>
                    <w:t xml:space="preserve"> for the sake of argument.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one</w:t>
                  </w:r>
                  <w:proofErr w:type="gramEnd"/>
                  <w:r>
                    <w:rPr>
                      <w:rFonts w:ascii="Times New Roman" w:eastAsia="Times New Roman" w:hAnsi="Times New Roman" w:cs="Times New Roman"/>
                      <w:color w:val="000000"/>
                      <w:sz w:val="22"/>
                      <w:szCs w:val="22"/>
                    </w:rPr>
                    <w:t xml:space="preserve"> person's </w:t>
                  </w:r>
                  <w:r>
                    <w:rPr>
                      <w:rFonts w:ascii="Times New Roman" w:eastAsia="Times New Roman" w:hAnsi="Times New Roman" w:cs="Times New Roman"/>
                      <w:color w:val="000000"/>
                      <w:sz w:val="22"/>
                      <w:szCs w:val="22"/>
                    </w:rPr>
                    <w:t>opinion, which is just as good as another's.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another</w:t>
                  </w:r>
                  <w:proofErr w:type="gramEnd"/>
                  <w:r>
                    <w:rPr>
                      <w:rFonts w:ascii="Times New Roman" w:eastAsia="Times New Roman" w:hAnsi="Times New Roman" w:cs="Times New Roman"/>
                      <w:color w:val="000000"/>
                      <w:sz w:val="22"/>
                      <w:szCs w:val="22"/>
                    </w:rPr>
                    <w:t xml:space="preserve"> term for the description of a situation.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beliefs</w:t>
                  </w:r>
                  <w:proofErr w:type="gramEnd"/>
                  <w:r>
                    <w:rPr>
                      <w:rFonts w:ascii="Times New Roman" w:eastAsia="Times New Roman" w:hAnsi="Times New Roman" w:cs="Times New Roman"/>
                      <w:color w:val="000000"/>
                      <w:sz w:val="22"/>
                      <w:szCs w:val="22"/>
                    </w:rPr>
                    <w:t xml:space="preserve"> which cannot necessarily be verified.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explanation</w:t>
                  </w:r>
                  <w:proofErr w:type="gramEnd"/>
                  <w:r>
                    <w:rPr>
                      <w:rFonts w:ascii="Times New Roman" w:eastAsia="Times New Roman" w:hAnsi="Times New Roman" w:cs="Times New Roman"/>
                      <w:color w:val="000000"/>
                      <w:sz w:val="22"/>
                      <w:szCs w:val="22"/>
                    </w:rPr>
                    <w:t xml:space="preserve"> of mechanisms behind observed phenomena.</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The </w:t>
                  </w:r>
                  <w:r>
                    <w:rPr>
                      <w:color w:val="000000"/>
                      <w:sz w:val="22"/>
                      <w:szCs w:val="22"/>
                    </w:rPr>
                    <w:t>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159.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2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Theory and hypothesis are interchangeable terms for the same thing.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A hypothesis may result from a </w:t>
                  </w:r>
                  <w:r>
                    <w:rPr>
                      <w:rFonts w:ascii="Times New Roman" w:eastAsia="Times New Roman" w:hAnsi="Times New Roman" w:cs="Times New Roman"/>
                      <w:color w:val="000000"/>
                      <w:sz w:val="22"/>
                      <w:szCs w:val="22"/>
                    </w:rPr>
                    <w:t>tested and confirmed theory.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 theory may result from a tested and confirmed hypothesis.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 hypothesis is a theory whose formulation relies on mathematics.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Inside the </w:t>
                  </w:r>
                  <w:r>
                    <w:rPr>
                      <w:color w:val="000000"/>
                      <w:sz w:val="22"/>
                      <w:szCs w:val="22"/>
                    </w:rPr>
                    <w:t>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w:t>
                  </w:r>
                  <w:r>
                    <w:rPr>
                      <w:color w:val="000000"/>
                      <w:sz w:val="22"/>
                      <w:szCs w:val="22"/>
                    </w:rPr>
                    <w:t>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160. During one winter quarter at Frozen U., snow falls every Friday night. Students assume that, on their campus, Fridays cause snow. This hypothesis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9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should</w:t>
                  </w:r>
                  <w:proofErr w:type="gramEnd"/>
                  <w:r>
                    <w:rPr>
                      <w:rFonts w:ascii="Times New Roman" w:eastAsia="Times New Roman" w:hAnsi="Times New Roman" w:cs="Times New Roman"/>
                      <w:color w:val="000000"/>
                      <w:sz w:val="22"/>
                      <w:szCs w:val="22"/>
                    </w:rPr>
                    <w:t xml:space="preserve"> more properly be considered a theory.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assumes</w:t>
                  </w:r>
                  <w:proofErr w:type="gramEnd"/>
                  <w:r>
                    <w:rPr>
                      <w:rFonts w:ascii="Times New Roman" w:eastAsia="Times New Roman" w:hAnsi="Times New Roman" w:cs="Times New Roman"/>
                      <w:color w:val="000000"/>
                      <w:sz w:val="22"/>
                      <w:szCs w:val="22"/>
                    </w:rPr>
                    <w:t xml:space="preserve"> that correlation implies causation.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assumes</w:t>
                  </w:r>
                  <w:proofErr w:type="gramEnd"/>
                  <w:r>
                    <w:rPr>
                      <w:rFonts w:ascii="Times New Roman" w:eastAsia="Times New Roman" w:hAnsi="Times New Roman" w:cs="Times New Roman"/>
                      <w:color w:val="000000"/>
                      <w:sz w:val="22"/>
                      <w:szCs w:val="22"/>
                    </w:rPr>
                    <w:t xml:space="preserve"> that causation implies correlation.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reflects</w:t>
                  </w:r>
                  <w:proofErr w:type="gramEnd"/>
                  <w:r>
                    <w:rPr>
                      <w:rFonts w:ascii="Times New Roman" w:eastAsia="Times New Roman" w:hAnsi="Times New Roman" w:cs="Times New Roman"/>
                      <w:color w:val="000000"/>
                      <w:sz w:val="22"/>
                      <w:szCs w:val="22"/>
                    </w:rPr>
                    <w:t xml:space="preserve"> the fallacy of composition.</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161. Economists and others use economic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50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only</w:t>
                  </w:r>
                  <w:proofErr w:type="gramEnd"/>
                  <w:r>
                    <w:rPr>
                      <w:rFonts w:ascii="Times New Roman" w:eastAsia="Times New Roman" w:hAnsi="Times New Roman" w:cs="Times New Roman"/>
                      <w:color w:val="000000"/>
                      <w:sz w:val="22"/>
                      <w:szCs w:val="22"/>
                    </w:rPr>
                    <w:t xml:space="preserve"> to analyze situations in which money changes hands.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as</w:t>
                  </w:r>
                  <w:proofErr w:type="gramEnd"/>
                  <w:r>
                    <w:rPr>
                      <w:rFonts w:ascii="Times New Roman" w:eastAsia="Times New Roman" w:hAnsi="Times New Roman" w:cs="Times New Roman"/>
                      <w:color w:val="000000"/>
                      <w:sz w:val="22"/>
                      <w:szCs w:val="22"/>
                    </w:rPr>
                    <w:t xml:space="preserve"> a partial basis for public policy recommendations.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confuse their enemies.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replace value </w:t>
                  </w:r>
                  <w:r>
                    <w:rPr>
                      <w:rFonts w:ascii="Times New Roman" w:eastAsia="Times New Roman" w:hAnsi="Times New Roman" w:cs="Times New Roman"/>
                      <w:color w:val="000000"/>
                      <w:sz w:val="22"/>
                      <w:szCs w:val="22"/>
                    </w:rPr>
                    <w:t>judgments about important policy issues.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The study of economics, and</w:t>
                  </w:r>
                  <w:r>
                    <w:rPr>
                      <w:color w:val="000000"/>
                      <w:sz w:val="22"/>
                      <w:szCs w:val="22"/>
                    </w:rPr>
                    <w:t xml:space="preserve">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162. Economic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2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a deliberate simplification of factual relationships.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seeks</w:t>
                  </w:r>
                  <w:proofErr w:type="gramEnd"/>
                  <w:r>
                    <w:rPr>
                      <w:rFonts w:ascii="Times New Roman" w:eastAsia="Times New Roman" w:hAnsi="Times New Roman" w:cs="Times New Roman"/>
                      <w:color w:val="000000"/>
                      <w:sz w:val="22"/>
                      <w:szCs w:val="22"/>
                    </w:rPr>
                    <w:t xml:space="preserve"> to disprove a hypothesis.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based mainly on assumptions.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seeks</w:t>
                  </w:r>
                  <w:proofErr w:type="gramEnd"/>
                  <w:r>
                    <w:rPr>
                      <w:rFonts w:ascii="Times New Roman" w:eastAsia="Times New Roman" w:hAnsi="Times New Roman" w:cs="Times New Roman"/>
                      <w:color w:val="000000"/>
                      <w:sz w:val="22"/>
                      <w:szCs w:val="22"/>
                    </w:rPr>
                    <w:t xml:space="preserve"> to prove political ideals.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w:t>
                  </w:r>
                  <w:r>
                    <w:rPr>
                      <w:color w:val="000000"/>
                      <w:sz w:val="22"/>
                      <w:szCs w:val="22"/>
                    </w:rPr>
                    <w:t>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163. A </w:t>
            </w:r>
            <w:r>
              <w:rPr>
                <w:rFonts w:ascii="Times New Roman" w:eastAsia="Times New Roman" w:hAnsi="Times New Roman" w:cs="Times New Roman"/>
                <w:color w:val="000000"/>
                <w:sz w:val="22"/>
                <w:szCs w:val="22"/>
              </w:rPr>
              <w:t>theory is an abstraction used often by economists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0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describe</w:t>
                  </w:r>
                  <w:proofErr w:type="gramEnd"/>
                  <w:r>
                    <w:rPr>
                      <w:rFonts w:ascii="Times New Roman" w:eastAsia="Times New Roman" w:hAnsi="Times New Roman" w:cs="Times New Roman"/>
                      <w:color w:val="000000"/>
                      <w:sz w:val="22"/>
                      <w:szCs w:val="22"/>
                    </w:rPr>
                    <w:t xml:space="preserve"> a problem.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keep</w:t>
                  </w:r>
                  <w:proofErr w:type="gramEnd"/>
                  <w:r>
                    <w:rPr>
                      <w:rFonts w:ascii="Times New Roman" w:eastAsia="Times New Roman" w:hAnsi="Times New Roman" w:cs="Times New Roman"/>
                      <w:color w:val="000000"/>
                      <w:sz w:val="22"/>
                      <w:szCs w:val="22"/>
                    </w:rPr>
                    <w:t xml:space="preserve"> all assumptions in their proper places.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explain</w:t>
                  </w:r>
                  <w:proofErr w:type="gramEnd"/>
                  <w:r>
                    <w:rPr>
                      <w:rFonts w:ascii="Times New Roman" w:eastAsia="Times New Roman" w:hAnsi="Times New Roman" w:cs="Times New Roman"/>
                      <w:color w:val="000000"/>
                      <w:sz w:val="22"/>
                      <w:szCs w:val="22"/>
                    </w:rPr>
                    <w:t xml:space="preserve"> why things work the way they do.</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describe</w:t>
                  </w:r>
                  <w:proofErr w:type="gramEnd"/>
                  <w:r>
                    <w:rPr>
                      <w:rFonts w:ascii="Times New Roman" w:eastAsia="Times New Roman" w:hAnsi="Times New Roman" w:cs="Times New Roman"/>
                      <w:color w:val="000000"/>
                      <w:sz w:val="22"/>
                      <w:szCs w:val="22"/>
                    </w:rPr>
                    <w:t xml:space="preserve"> a hierarchical ordering of facts.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arrange</w:t>
                  </w:r>
                  <w:proofErr w:type="gramEnd"/>
                  <w:r>
                    <w:rPr>
                      <w:rFonts w:ascii="Times New Roman" w:eastAsia="Times New Roman" w:hAnsi="Times New Roman" w:cs="Times New Roman"/>
                      <w:color w:val="000000"/>
                      <w:sz w:val="22"/>
                      <w:szCs w:val="22"/>
                    </w:rPr>
                    <w:t xml:space="preserve"> variables </w:t>
                  </w:r>
                  <w:r>
                    <w:rPr>
                      <w:rFonts w:ascii="Times New Roman" w:eastAsia="Times New Roman" w:hAnsi="Times New Roman" w:cs="Times New Roman"/>
                      <w:color w:val="000000"/>
                      <w:sz w:val="22"/>
                      <w:szCs w:val="22"/>
                    </w:rPr>
                    <w:t>into a graphical format.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w:t>
                  </w:r>
                  <w:r>
                    <w:rPr>
                      <w:color w:val="000000"/>
                      <w:sz w:val="22"/>
                      <w:szCs w:val="22"/>
                    </w:rPr>
                    <w:t>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164. Economic theory is a necessity, not a luxury. This statement is true because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0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always</w:t>
                  </w:r>
                  <w:proofErr w:type="gramEnd"/>
                  <w:r>
                    <w:rPr>
                      <w:rFonts w:ascii="Times New Roman" w:eastAsia="Times New Roman" w:hAnsi="Times New Roman" w:cs="Times New Roman"/>
                      <w:color w:val="000000"/>
                      <w:sz w:val="22"/>
                      <w:szCs w:val="22"/>
                    </w:rPr>
                    <w:t xml:space="preserve"> leads to practical and useful policy.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can</w:t>
                  </w:r>
                  <w:proofErr w:type="gramEnd"/>
                  <w:r>
                    <w:rPr>
                      <w:rFonts w:ascii="Times New Roman" w:eastAsia="Times New Roman" w:hAnsi="Times New Roman" w:cs="Times New Roman"/>
                      <w:color w:val="000000"/>
                      <w:sz w:val="22"/>
                      <w:szCs w:val="22"/>
                    </w:rPr>
                    <w:t xml:space="preserve"> prevent depressions in the economy.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substitutes</w:t>
                  </w:r>
                  <w:proofErr w:type="gramEnd"/>
                  <w:r>
                    <w:rPr>
                      <w:rFonts w:ascii="Times New Roman" w:eastAsia="Times New Roman" w:hAnsi="Times New Roman" w:cs="Times New Roman"/>
                      <w:color w:val="000000"/>
                      <w:sz w:val="22"/>
                      <w:szCs w:val="22"/>
                    </w:rPr>
                    <w:t xml:space="preserve"> for vast amounts of data.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provides</w:t>
                  </w:r>
                  <w:proofErr w:type="gramEnd"/>
                  <w:r>
                    <w:rPr>
                      <w:rFonts w:ascii="Times New Roman" w:eastAsia="Times New Roman" w:hAnsi="Times New Roman" w:cs="Times New Roman"/>
                      <w:color w:val="000000"/>
                      <w:sz w:val="22"/>
                      <w:szCs w:val="22"/>
                    </w:rPr>
                    <w:t xml:space="preserve"> a structure for organizing and analyzing data.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always</w:t>
                  </w:r>
                  <w:proofErr w:type="gramEnd"/>
                  <w:r>
                    <w:rPr>
                      <w:rFonts w:ascii="Times New Roman" w:eastAsia="Times New Roman" w:hAnsi="Times New Roman" w:cs="Times New Roman"/>
                      <w:color w:val="000000"/>
                      <w:sz w:val="22"/>
                      <w:szCs w:val="22"/>
                    </w:rPr>
                    <w:t xml:space="preserve"> leads to accurate predictions.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w:t>
                  </w:r>
                  <w:r>
                    <w:rPr>
                      <w:color w:val="000000"/>
                      <w:sz w:val="22"/>
                      <w:szCs w:val="22"/>
                    </w:rPr>
                    <w:t>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165. Policy-oriented economists seek to develop theories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0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explain</w:t>
                  </w:r>
                  <w:proofErr w:type="gramEnd"/>
                  <w:r>
                    <w:rPr>
                      <w:rFonts w:ascii="Times New Roman" w:eastAsia="Times New Roman" w:hAnsi="Times New Roman" w:cs="Times New Roman"/>
                      <w:color w:val="000000"/>
                      <w:sz w:val="22"/>
                      <w:szCs w:val="22"/>
                    </w:rPr>
                    <w:t xml:space="preserve"> how things work so policies can be formulated.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describe</w:t>
                  </w:r>
                  <w:proofErr w:type="gramEnd"/>
                  <w:r>
                    <w:rPr>
                      <w:rFonts w:ascii="Times New Roman" w:eastAsia="Times New Roman" w:hAnsi="Times New Roman" w:cs="Times New Roman"/>
                      <w:color w:val="000000"/>
                      <w:sz w:val="22"/>
                      <w:szCs w:val="22"/>
                    </w:rPr>
                    <w:t xml:space="preserve"> what happened in a particular time period in history.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describe</w:t>
                  </w:r>
                  <w:proofErr w:type="gramEnd"/>
                  <w:r>
                    <w:rPr>
                      <w:rFonts w:ascii="Times New Roman" w:eastAsia="Times New Roman" w:hAnsi="Times New Roman" w:cs="Times New Roman"/>
                      <w:color w:val="000000"/>
                      <w:sz w:val="22"/>
                      <w:szCs w:val="22"/>
                    </w:rPr>
                    <w:t xml:space="preserve"> current economic events.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find</w:t>
                  </w:r>
                  <w:proofErr w:type="gramEnd"/>
                  <w:r>
                    <w:rPr>
                      <w:rFonts w:ascii="Times New Roman" w:eastAsia="Times New Roman" w:hAnsi="Times New Roman" w:cs="Times New Roman"/>
                      <w:color w:val="000000"/>
                      <w:sz w:val="22"/>
                      <w:szCs w:val="22"/>
                    </w:rPr>
                    <w:t xml:space="preserve"> correlations between events.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change</w:t>
                  </w:r>
                  <w:proofErr w:type="gramEnd"/>
                  <w:r>
                    <w:rPr>
                      <w:rFonts w:ascii="Times New Roman" w:eastAsia="Times New Roman" w:hAnsi="Times New Roman" w:cs="Times New Roman"/>
                      <w:color w:val="000000"/>
                      <w:sz w:val="22"/>
                      <w:szCs w:val="22"/>
                    </w:rPr>
                    <w:t xml:space="preserve"> people's values and ethics.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w:t>
                  </w:r>
                  <w:r>
                    <w:rPr>
                      <w:color w:val="000000"/>
                      <w:sz w:val="22"/>
                      <w:szCs w:val="22"/>
                    </w:rPr>
                    <w:t xml:space="preserv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w:t>
                  </w:r>
                  <w:r>
                    <w:rPr>
                      <w:color w:val="000000"/>
                      <w:sz w:val="22"/>
                      <w:szCs w:val="22"/>
                    </w:rPr>
                    <w:t>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166. In the 19th century, Russian peasants noticed that during cholera epidemics there were lots of doctors around; in an attempt to eliminate cholera, they killed all the doctors.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63"/>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mistaking</w:t>
                  </w:r>
                  <w:proofErr w:type="gramEnd"/>
                  <w:r>
                    <w:rPr>
                      <w:rFonts w:ascii="Times New Roman" w:eastAsia="Times New Roman" w:hAnsi="Times New Roman" w:cs="Times New Roman"/>
                      <w:color w:val="000000"/>
                      <w:sz w:val="22"/>
                      <w:szCs w:val="22"/>
                    </w:rPr>
                    <w:t xml:space="preserve"> correlation with causation.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fallacy of opportunism.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excessive</w:t>
                  </w:r>
                  <w:proofErr w:type="gramEnd"/>
                  <w:r>
                    <w:rPr>
                      <w:rFonts w:ascii="Times New Roman" w:eastAsia="Times New Roman" w:hAnsi="Times New Roman" w:cs="Times New Roman"/>
                      <w:color w:val="000000"/>
                      <w:sz w:val="22"/>
                      <w:szCs w:val="22"/>
                    </w:rPr>
                    <w:t xml:space="preserve"> abstraction.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rationality</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marginal</w:t>
                  </w:r>
                  <w:proofErr w:type="gramEnd"/>
                  <w:r>
                    <w:rPr>
                      <w:rFonts w:ascii="Times New Roman" w:eastAsia="Times New Roman" w:hAnsi="Times New Roman" w:cs="Times New Roman"/>
                      <w:color w:val="000000"/>
                      <w:sz w:val="22"/>
                      <w:szCs w:val="22"/>
                    </w:rPr>
                    <w:t xml:space="preserve"> analysis.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Inside the Economist's Tool </w:t>
                  </w:r>
                  <w:r>
                    <w:rPr>
                      <w:color w:val="000000"/>
                      <w:sz w:val="22"/>
                      <w:szCs w:val="22"/>
                    </w:rPr>
                    <w:t>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167. An economic model can be defined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3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testable claim which can be evaluated with proper data.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representation of a theory or a part of a theory.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another</w:t>
                  </w:r>
                  <w:proofErr w:type="gramEnd"/>
                  <w:r>
                    <w:rPr>
                      <w:rFonts w:ascii="Times New Roman" w:eastAsia="Times New Roman" w:hAnsi="Times New Roman" w:cs="Times New Roman"/>
                      <w:color w:val="000000"/>
                      <w:sz w:val="22"/>
                      <w:szCs w:val="22"/>
                    </w:rPr>
                    <w:t xml:space="preserve"> word for theory.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method to distinguish </w:t>
                  </w:r>
                  <w:r>
                    <w:rPr>
                      <w:rFonts w:ascii="Times New Roman" w:eastAsia="Times New Roman" w:hAnsi="Times New Roman" w:cs="Times New Roman"/>
                      <w:color w:val="000000"/>
                      <w:sz w:val="22"/>
                      <w:szCs w:val="22"/>
                    </w:rPr>
                    <w:t>correlation from causation.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The</w:t>
                  </w:r>
                  <w:r>
                    <w:rPr>
                      <w:color w:val="000000"/>
                      <w:sz w:val="22"/>
                      <w:szCs w:val="22"/>
                    </w:rPr>
                    <w:t xml:space="preserv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168. Economists use models in order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4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experiment</w:t>
                  </w:r>
                  <w:proofErr w:type="gramEnd"/>
                  <w:r>
                    <w:rPr>
                      <w:rFonts w:ascii="Times New Roman" w:eastAsia="Times New Roman" w:hAnsi="Times New Roman" w:cs="Times New Roman"/>
                      <w:color w:val="000000"/>
                      <w:sz w:val="22"/>
                      <w:szCs w:val="22"/>
                    </w:rPr>
                    <w:t xml:space="preserve"> with </w:t>
                  </w:r>
                  <w:r>
                    <w:rPr>
                      <w:rFonts w:ascii="Times New Roman" w:eastAsia="Times New Roman" w:hAnsi="Times New Roman" w:cs="Times New Roman"/>
                      <w:color w:val="000000"/>
                      <w:sz w:val="22"/>
                      <w:szCs w:val="22"/>
                    </w:rPr>
                    <w:t>alternative circumstances.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make</w:t>
                  </w:r>
                  <w:proofErr w:type="gramEnd"/>
                  <w:r>
                    <w:rPr>
                      <w:rFonts w:ascii="Times New Roman" w:eastAsia="Times New Roman" w:hAnsi="Times New Roman" w:cs="Times New Roman"/>
                      <w:color w:val="000000"/>
                      <w:sz w:val="22"/>
                      <w:szCs w:val="22"/>
                    </w:rPr>
                    <w:t xml:space="preserve"> educated guesses about real life events.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predict</w:t>
                  </w:r>
                  <w:proofErr w:type="gramEnd"/>
                  <w:r>
                    <w:rPr>
                      <w:rFonts w:ascii="Times New Roman" w:eastAsia="Times New Roman" w:hAnsi="Times New Roman" w:cs="Times New Roman"/>
                      <w:color w:val="000000"/>
                      <w:sz w:val="22"/>
                      <w:szCs w:val="22"/>
                    </w:rPr>
                    <w:t xml:space="preserve"> outcomes under various hypothetical conditions.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increase</w:t>
                  </w:r>
                  <w:proofErr w:type="gramEnd"/>
                  <w:r>
                    <w:rPr>
                      <w:rFonts w:ascii="Times New Roman" w:eastAsia="Times New Roman" w:hAnsi="Times New Roman" w:cs="Times New Roman"/>
                      <w:color w:val="000000"/>
                      <w:sz w:val="22"/>
                      <w:szCs w:val="22"/>
                    </w:rPr>
                    <w:t xml:space="preserve"> understanding of how a relationship actually works.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169. Why do economists tend to create models in diagrammatic form?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96"/>
            </w:tblGrid>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Diagrams hide reality, and theory is an attempt to avoid </w:t>
                  </w:r>
                  <w:r>
                    <w:rPr>
                      <w:rFonts w:ascii="Times New Roman" w:eastAsia="Times New Roman" w:hAnsi="Times New Roman" w:cs="Times New Roman"/>
                      <w:color w:val="000000"/>
                      <w:sz w:val="22"/>
                      <w:szCs w:val="22"/>
                    </w:rPr>
                    <w:t>reality.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It is easier than building models out of physical objects.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Economic reality cannot possibly be represented except in diagrams.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Most economists are frustrated artists, and like to draw when possible.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w:t>
                  </w:r>
                  <w:r>
                    <w:rPr>
                      <w:rFonts w:ascii="Times New Roman" w:eastAsia="Times New Roman" w:hAnsi="Times New Roman" w:cs="Times New Roman"/>
                      <w:color w:val="000000"/>
                      <w:sz w:val="22"/>
                      <w:szCs w:val="22"/>
                    </w:rPr>
                    <w:t xml:space="preserv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w:t>
                  </w:r>
                  <w:r>
                    <w:rPr>
                      <w:color w:val="000000"/>
                      <w:sz w:val="22"/>
                      <w:szCs w:val="22"/>
                    </w:rPr>
                    <w:t xml:space="preserve">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170. Is it possible to express an economic model in words without diagrams?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97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No, models can only be stated in diagrams.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No, the very definition of model requires mathematical form.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Yes, some of the simplest models are verbal statements.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Yes, although the best models always use diagrams.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Uncertain, economic theory has not answered this question </w:t>
                  </w:r>
                  <w:r>
                    <w:rPr>
                      <w:rFonts w:ascii="Times New Roman" w:eastAsia="Times New Roman" w:hAnsi="Times New Roman" w:cs="Times New Roman"/>
                      <w:color w:val="000000"/>
                      <w:sz w:val="22"/>
                      <w:szCs w:val="22"/>
                    </w:rPr>
                    <w:t>yet.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171. A useful economic model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deals</w:t>
                  </w:r>
                  <w:proofErr w:type="gramEnd"/>
                  <w:r>
                    <w:rPr>
                      <w:rFonts w:ascii="Times New Roman" w:eastAsia="Times New Roman" w:hAnsi="Times New Roman" w:cs="Times New Roman"/>
                      <w:color w:val="000000"/>
                      <w:sz w:val="22"/>
                      <w:szCs w:val="22"/>
                    </w:rPr>
                    <w:t xml:space="preserve"> only with possibilities that actually occurred.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makes</w:t>
                  </w:r>
                  <w:proofErr w:type="gramEnd"/>
                  <w:r>
                    <w:rPr>
                      <w:rFonts w:ascii="Times New Roman" w:eastAsia="Times New Roman" w:hAnsi="Times New Roman" w:cs="Times New Roman"/>
                      <w:color w:val="000000"/>
                      <w:sz w:val="22"/>
                      <w:szCs w:val="22"/>
                    </w:rPr>
                    <w:t xml:space="preserve"> only realistic assumptions.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may</w:t>
                  </w:r>
                  <w:proofErr w:type="gramEnd"/>
                  <w:r>
                    <w:rPr>
                      <w:rFonts w:ascii="Times New Roman" w:eastAsia="Times New Roman" w:hAnsi="Times New Roman" w:cs="Times New Roman"/>
                      <w:color w:val="000000"/>
                      <w:sz w:val="22"/>
                      <w:szCs w:val="22"/>
                    </w:rPr>
                    <w:t xml:space="preserve"> make some unrealistic assumptions in order to simplify a complex reality.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should</w:t>
                  </w:r>
                  <w:proofErr w:type="gramEnd"/>
                  <w:r>
                    <w:rPr>
                      <w:rFonts w:ascii="Times New Roman" w:eastAsia="Times New Roman" w:hAnsi="Times New Roman" w:cs="Times New Roman"/>
                      <w:color w:val="000000"/>
                      <w:sz w:val="22"/>
                      <w:szCs w:val="22"/>
                    </w:rPr>
                    <w:t xml:space="preserve"> avoid drawing conclusions that have public policy implications, since economics is not equipped to make value judgments.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TOPICS:</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172. Economic models are often expressed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2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equations</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words</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graphs</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physical</w:t>
                  </w:r>
                  <w:proofErr w:type="gramEnd"/>
                  <w:r>
                    <w:rPr>
                      <w:rFonts w:ascii="Times New Roman" w:eastAsia="Times New Roman" w:hAnsi="Times New Roman" w:cs="Times New Roman"/>
                      <w:color w:val="000000"/>
                      <w:sz w:val="22"/>
                      <w:szCs w:val="22"/>
                    </w:rPr>
                    <w:t xml:space="preserve"> objects..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Understanding </w:t>
                  </w:r>
                  <w:r>
                    <w:rPr>
                      <w:color w:val="000000"/>
                      <w:sz w:val="22"/>
                      <w:szCs w:val="22"/>
                    </w:rPr>
                    <w:t>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173. Economic models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8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are</w:t>
                  </w:r>
                  <w:proofErr w:type="gramEnd"/>
                  <w:r>
                    <w:rPr>
                      <w:rFonts w:ascii="Times New Roman" w:eastAsia="Times New Roman" w:hAnsi="Times New Roman" w:cs="Times New Roman"/>
                      <w:color w:val="000000"/>
                      <w:sz w:val="22"/>
                      <w:szCs w:val="22"/>
                    </w:rPr>
                    <w:t xml:space="preserve"> always based on realistic assumptions.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usually</w:t>
                  </w:r>
                  <w:proofErr w:type="gramEnd"/>
                  <w:r>
                    <w:rPr>
                      <w:rFonts w:ascii="Times New Roman" w:eastAsia="Times New Roman" w:hAnsi="Times New Roman" w:cs="Times New Roman"/>
                      <w:color w:val="000000"/>
                      <w:sz w:val="22"/>
                      <w:szCs w:val="22"/>
                    </w:rPr>
                    <w:t xml:space="preserve"> predict perfectly.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can</w:t>
                  </w:r>
                  <w:proofErr w:type="gramEnd"/>
                  <w:r>
                    <w:rPr>
                      <w:rFonts w:ascii="Times New Roman" w:eastAsia="Times New Roman" w:hAnsi="Times New Roman" w:cs="Times New Roman"/>
                      <w:color w:val="000000"/>
                      <w:sz w:val="22"/>
                      <w:szCs w:val="22"/>
                    </w:rPr>
                    <w:t xml:space="preserve"> never be tested with real world data.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are</w:t>
                  </w:r>
                  <w:proofErr w:type="gramEnd"/>
                  <w:r>
                    <w:rPr>
                      <w:rFonts w:ascii="Times New Roman" w:eastAsia="Times New Roman" w:hAnsi="Times New Roman" w:cs="Times New Roman"/>
                      <w:color w:val="000000"/>
                      <w:sz w:val="22"/>
                      <w:szCs w:val="22"/>
                    </w:rPr>
                    <w:t xml:space="preserve"> used to describe </w:t>
                  </w:r>
                  <w:r>
                    <w:rPr>
                      <w:rFonts w:ascii="Times New Roman" w:eastAsia="Times New Roman" w:hAnsi="Times New Roman" w:cs="Times New Roman"/>
                      <w:color w:val="000000"/>
                      <w:sz w:val="22"/>
                      <w:szCs w:val="22"/>
                    </w:rPr>
                    <w:t>cause-and-effect relationships.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are</w:t>
                  </w:r>
                  <w:proofErr w:type="gramEnd"/>
                  <w:r>
                    <w:rPr>
                      <w:rFonts w:ascii="Times New Roman" w:eastAsia="Times New Roman" w:hAnsi="Times New Roman" w:cs="Times New Roman"/>
                      <w:color w:val="000000"/>
                      <w:sz w:val="22"/>
                      <w:szCs w:val="22"/>
                    </w:rPr>
                    <w:t xml:space="preserve"> too simple to be of much use.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174. Economists are often perceived as disagreeing with each other.</w:t>
            </w:r>
            <w:r>
              <w:rPr>
                <w:rFonts w:ascii="Times New Roman" w:eastAsia="Times New Roman" w:hAnsi="Times New Roman" w:cs="Times New Roman"/>
                <w:color w:val="000000"/>
                <w:sz w:val="22"/>
                <w:szCs w:val="22"/>
              </w:rPr>
              <w:t xml:space="preserve"> Is this the way things really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8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No, economists agree on much more than is commonly supposed.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No, the problem is that some economists are smarter than others.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No, economists "stage" disagreements for public amusement.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Yes, </w:t>
                  </w:r>
                  <w:r>
                    <w:rPr>
                      <w:rFonts w:ascii="Times New Roman" w:eastAsia="Times New Roman" w:hAnsi="Times New Roman" w:cs="Times New Roman"/>
                      <w:color w:val="000000"/>
                      <w:sz w:val="22"/>
                      <w:szCs w:val="22"/>
                    </w:rPr>
                    <w:t>economists rarely agree on much of anything.</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Yes, economists are unable to analyze problems dispassionately.</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w:t>
                  </w:r>
                  <w:r>
                    <w:rPr>
                      <w:color w:val="000000"/>
                      <w:sz w:val="22"/>
                      <w:szCs w:val="22"/>
                    </w:rPr>
                    <w:t>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175. </w:t>
            </w:r>
            <w:r>
              <w:rPr>
                <w:rFonts w:ascii="Times New Roman" w:eastAsia="Times New Roman" w:hAnsi="Times New Roman" w:cs="Times New Roman"/>
                <w:color w:val="000000"/>
                <w:sz w:val="22"/>
                <w:szCs w:val="22"/>
              </w:rPr>
              <w:t>Which of the following is one source of disagreement between economists?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19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Some facts about the economy are unknown.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Economists differ in their political persuasions.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Economic theory may not always give an unambiguous answer to a </w:t>
                  </w:r>
                  <w:r>
                    <w:rPr>
                      <w:rFonts w:ascii="Times New Roman" w:eastAsia="Times New Roman" w:hAnsi="Times New Roman" w:cs="Times New Roman"/>
                      <w:color w:val="000000"/>
                      <w:sz w:val="22"/>
                      <w:szCs w:val="22"/>
                    </w:rPr>
                    <w:t>question.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Solving one problem may make another problem worse.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w:t>
                  </w:r>
                  <w:r>
                    <w:rPr>
                      <w:color w:val="000000"/>
                      <w:sz w:val="22"/>
                      <w:szCs w:val="22"/>
                    </w:rPr>
                    <w:t>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176. What is the</w:t>
            </w:r>
            <w:r>
              <w:rPr>
                <w:rFonts w:ascii="Times New Roman" w:eastAsia="Times New Roman" w:hAnsi="Times New Roman" w:cs="Times New Roman"/>
                <w:color w:val="000000"/>
                <w:sz w:val="22"/>
                <w:szCs w:val="22"/>
              </w:rPr>
              <w:t xml:space="preserve"> "right" degree of abstraction necessary to analyze an economic problem?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6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simple abstraction of only minor details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simple abstraction of only irrelevant details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total abstraction of all variables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total abstraction of all </w:t>
                  </w:r>
                  <w:r>
                    <w:rPr>
                      <w:rFonts w:ascii="Times New Roman" w:eastAsia="Times New Roman" w:hAnsi="Times New Roman" w:cs="Times New Roman"/>
                      <w:color w:val="000000"/>
                      <w:sz w:val="22"/>
                      <w:szCs w:val="22"/>
                    </w:rPr>
                    <w:t>irrelevant details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There is no "right" degree of abstraction to analyze an economic problem. </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177. Economists may </w:t>
            </w:r>
            <w:r>
              <w:rPr>
                <w:rFonts w:ascii="Times New Roman" w:eastAsia="Times New Roman" w:hAnsi="Times New Roman" w:cs="Times New Roman"/>
                <w:color w:val="000000"/>
                <w:sz w:val="22"/>
                <w:szCs w:val="22"/>
              </w:rPr>
              <w:t>disagree about how to solve an economic problem because they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0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use</w:t>
                  </w:r>
                  <w:proofErr w:type="gramEnd"/>
                  <w:r>
                    <w:rPr>
                      <w:rFonts w:ascii="Times New Roman" w:eastAsia="Times New Roman" w:hAnsi="Times New Roman" w:cs="Times New Roman"/>
                      <w:color w:val="000000"/>
                      <w:sz w:val="22"/>
                      <w:szCs w:val="22"/>
                    </w:rPr>
                    <w:t xml:space="preserve"> different models to analyze the problem and its solutions.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have</w:t>
                  </w:r>
                  <w:proofErr w:type="gramEnd"/>
                  <w:r>
                    <w:rPr>
                      <w:rFonts w:ascii="Times New Roman" w:eastAsia="Times New Roman" w:hAnsi="Times New Roman" w:cs="Times New Roman"/>
                      <w:color w:val="000000"/>
                      <w:sz w:val="22"/>
                      <w:szCs w:val="22"/>
                    </w:rPr>
                    <w:t xml:space="preserve"> different political and moral beliefs.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disagree</w:t>
                  </w:r>
                  <w:proofErr w:type="gramEnd"/>
                  <w:r>
                    <w:rPr>
                      <w:rFonts w:ascii="Times New Roman" w:eastAsia="Times New Roman" w:hAnsi="Times New Roman" w:cs="Times New Roman"/>
                      <w:color w:val="000000"/>
                      <w:sz w:val="22"/>
                      <w:szCs w:val="22"/>
                    </w:rPr>
                    <w:t xml:space="preserve"> about the facts of the situation.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All of the above </w:t>
                  </w:r>
                  <w:r>
                    <w:rPr>
                      <w:rFonts w:ascii="Times New Roman" w:eastAsia="Times New Roman" w:hAnsi="Times New Roman" w:cs="Times New Roman"/>
                      <w:color w:val="000000"/>
                      <w:sz w:val="22"/>
                      <w:szCs w:val="22"/>
                    </w:rPr>
                    <w:t>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w:t>
                  </w:r>
                  <w:r>
                    <w:rPr>
                      <w:color w:val="000000"/>
                      <w:sz w:val="22"/>
                      <w:szCs w:val="22"/>
                    </w:rPr>
                    <w:t>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178. Economic analysis and policy are made more difficult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63"/>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having</w:t>
                  </w:r>
                  <w:proofErr w:type="gramEnd"/>
                  <w:r>
                    <w:rPr>
                      <w:rFonts w:ascii="Times New Roman" w:eastAsia="Times New Roman" w:hAnsi="Times New Roman" w:cs="Times New Roman"/>
                      <w:color w:val="000000"/>
                      <w:sz w:val="22"/>
                      <w:szCs w:val="22"/>
                    </w:rPr>
                    <w:t xml:space="preserve"> so much data to work with.</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inadequate</w:t>
                  </w:r>
                  <w:proofErr w:type="gramEnd"/>
                  <w:r>
                    <w:rPr>
                      <w:rFonts w:ascii="Times New Roman" w:eastAsia="Times New Roman" w:hAnsi="Times New Roman" w:cs="Times New Roman"/>
                      <w:color w:val="000000"/>
                      <w:sz w:val="22"/>
                      <w:szCs w:val="22"/>
                    </w:rPr>
                    <w:t xml:space="preserve"> and imperfect information.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incomplete consensus on the basic goals of social policy.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lack of public interest and opinion on economic questions.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major economic problems society faces.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179. An economist might be hired to answer which of the following questions?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139"/>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What will the price of oil be next year?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Why is the median </w:t>
                  </w:r>
                  <w:r>
                    <w:rPr>
                      <w:rFonts w:ascii="Times New Roman" w:eastAsia="Times New Roman" w:hAnsi="Times New Roman" w:cs="Times New Roman"/>
                      <w:color w:val="000000"/>
                      <w:sz w:val="22"/>
                      <w:szCs w:val="22"/>
                    </w:rPr>
                    <w:t>income of women about half the median income of men?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How much will interest rates change as the federal deficit decreases?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How much will inflation change if import restrictions are imposed?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180. To analyze policy options, economists are forced to deal with: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5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politicians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business people</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rotating statistical values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things that have not occurred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None of these is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181. Although economic science </w:t>
            </w:r>
            <w:r>
              <w:rPr>
                <w:rFonts w:ascii="Times New Roman" w:eastAsia="Times New Roman" w:hAnsi="Times New Roman" w:cs="Times New Roman"/>
                <w:color w:val="000000"/>
                <w:sz w:val="22"/>
                <w:szCs w:val="22"/>
              </w:rPr>
              <w:t>can contribute theoretical and factual knowledge on a particular issue, the final decision on policy questions often depends on: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6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information that is not currently available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social values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ethical considerations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these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182. Two advisors to the president have given their policy recommendations, and they are in disagreement. Why do these </w:t>
            </w:r>
            <w:r>
              <w:rPr>
                <w:rFonts w:ascii="Times New Roman" w:eastAsia="Times New Roman" w:hAnsi="Times New Roman" w:cs="Times New Roman"/>
                <w:color w:val="000000"/>
                <w:sz w:val="22"/>
                <w:szCs w:val="22"/>
              </w:rPr>
              <w:t>economists disagree?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9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because they do not have all relevant information about the problem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because they disagree on the nature of some cause-effect relationship</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because they have different values and opinions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All of the above are </w:t>
                  </w:r>
                  <w:r>
                    <w:rPr>
                      <w:rFonts w:ascii="Times New Roman" w:eastAsia="Times New Roman" w:hAnsi="Times New Roman" w:cs="Times New Roman"/>
                      <w:color w:val="000000"/>
                      <w:sz w:val="22"/>
                      <w:szCs w:val="22"/>
                    </w:rPr>
                    <w:t>reasons for disagreements among economists.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w:t>
                  </w:r>
                  <w:r>
                    <w:rPr>
                      <w:color w:val="000000"/>
                      <w:sz w:val="22"/>
                      <w:szCs w:val="22"/>
                    </w:rPr>
                    <w:t xml:space="preserve">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lastRenderedPageBreak/>
              <w:t>183. Graphs are useful because of the way they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9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facilitate</w:t>
                  </w:r>
                  <w:proofErr w:type="gramEnd"/>
                  <w:r>
                    <w:rPr>
                      <w:rFonts w:ascii="Times New Roman" w:eastAsia="Times New Roman" w:hAnsi="Times New Roman" w:cs="Times New Roman"/>
                      <w:color w:val="000000"/>
                      <w:sz w:val="22"/>
                      <w:szCs w:val="22"/>
                    </w:rPr>
                    <w:t xml:space="preserve"> interpretation and</w:t>
                  </w:r>
                  <w:r>
                    <w:rPr>
                      <w:rFonts w:ascii="Times New Roman" w:eastAsia="Times New Roman" w:hAnsi="Times New Roman" w:cs="Times New Roman"/>
                      <w:color w:val="000000"/>
                      <w:sz w:val="22"/>
                      <w:szCs w:val="22"/>
                    </w:rPr>
                    <w:t xml:space="preserve"> analysis of data.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clarify</w:t>
                  </w:r>
                  <w:proofErr w:type="gramEnd"/>
                  <w:r>
                    <w:rPr>
                      <w:rFonts w:ascii="Times New Roman" w:eastAsia="Times New Roman" w:hAnsi="Times New Roman" w:cs="Times New Roman"/>
                      <w:color w:val="000000"/>
                      <w:sz w:val="22"/>
                      <w:szCs w:val="22"/>
                    </w:rPr>
                    <w:t xml:space="preserve"> interpretation and analysis of ideas.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permit</w:t>
                  </w:r>
                  <w:proofErr w:type="gramEnd"/>
                  <w:r>
                    <w:rPr>
                      <w:rFonts w:ascii="Times New Roman" w:eastAsia="Times New Roman" w:hAnsi="Times New Roman" w:cs="Times New Roman"/>
                      <w:color w:val="000000"/>
                      <w:sz w:val="22"/>
                      <w:szCs w:val="22"/>
                    </w:rPr>
                    <w:t xml:space="preserve"> a person to easily see relationships.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convey</w:t>
                  </w:r>
                  <w:proofErr w:type="gramEnd"/>
                  <w:r>
                    <w:rPr>
                      <w:rFonts w:ascii="Times New Roman" w:eastAsia="Times New Roman" w:hAnsi="Times New Roman" w:cs="Times New Roman"/>
                      <w:color w:val="000000"/>
                      <w:sz w:val="22"/>
                      <w:szCs w:val="22"/>
                    </w:rPr>
                    <w:t xml:space="preserve"> an idea that might otherwise take many words.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184. A diagram is a good example of 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3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hypothesis</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abstraction</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theory</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concept</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instrumentation</w:t>
                  </w:r>
                  <w:proofErr w:type="gramEnd"/>
                  <w:r>
                    <w:rPr>
                      <w:rFonts w:ascii="Times New Roman" w:eastAsia="Times New Roman" w:hAnsi="Times New Roman" w:cs="Times New Roman"/>
                      <w:color w:val="000000"/>
                      <w:sz w:val="22"/>
                      <w:szCs w:val="22"/>
                    </w:rPr>
                    <w: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w:t>
                  </w:r>
                  <w:r>
                    <w:rPr>
                      <w:color w:val="000000"/>
                      <w:sz w:val="22"/>
                      <w:szCs w:val="22"/>
                    </w:rPr>
                    <w:t>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185. The beginning point of a graph (the 0,0 point) is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59"/>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ground</w:t>
                  </w:r>
                  <w:proofErr w:type="gramEnd"/>
                  <w:r>
                    <w:rPr>
                      <w:rFonts w:ascii="Times New Roman" w:eastAsia="Times New Roman" w:hAnsi="Times New Roman" w:cs="Times New Roman"/>
                      <w:color w:val="000000"/>
                      <w:sz w:val="22"/>
                      <w:szCs w:val="22"/>
                    </w:rPr>
                    <w:t xml:space="preserve"> zero.</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mother</w:t>
                  </w:r>
                  <w:proofErr w:type="gramEnd"/>
                  <w:r>
                    <w:rPr>
                      <w:rFonts w:ascii="Times New Roman" w:eastAsia="Times New Roman" w:hAnsi="Times New Roman" w:cs="Times New Roman"/>
                      <w:color w:val="000000"/>
                      <w:sz w:val="22"/>
                      <w:szCs w:val="22"/>
                    </w:rPr>
                    <w:t xml:space="preserve"> lode.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origin.</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square</w:t>
                  </w:r>
                  <w:proofErr w:type="gramEnd"/>
                  <w:r>
                    <w:rPr>
                      <w:rFonts w:ascii="Times New Roman" w:eastAsia="Times New Roman" w:hAnsi="Times New Roman" w:cs="Times New Roman"/>
                      <w:color w:val="000000"/>
                      <w:sz w:val="22"/>
                      <w:szCs w:val="22"/>
                    </w:rPr>
                    <w:t xml:space="preserve"> one.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beginning.</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w:t>
                  </w:r>
                  <w:r>
                    <w:rPr>
                      <w:color w:val="000000"/>
                      <w:sz w:val="22"/>
                      <w:szCs w:val="22"/>
                    </w:rPr>
                    <w:lastRenderedPageBreak/>
                    <w:t>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TOPICS: </w:t>
                  </w:r>
                  <w:r>
                    <w:rPr>
                      <w:i/>
                      <w:iCs/>
                      <w:color w:val="000000"/>
                      <w:sz w:val="22"/>
                      <w:szCs w:val="22"/>
                    </w:rPr>
                    <w:t>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186. "The hotter it gets, the more water people drink." This statement implies that the relationship between temperature and water consumption must have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34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negative</w:t>
                  </w:r>
                  <w:proofErr w:type="gramEnd"/>
                  <w:r>
                    <w:rPr>
                      <w:rFonts w:ascii="Times New Roman" w:eastAsia="Times New Roman" w:hAnsi="Times New Roman" w:cs="Times New Roman"/>
                      <w:color w:val="000000"/>
                      <w:sz w:val="22"/>
                      <w:szCs w:val="22"/>
                    </w:rPr>
                    <w:t xml:space="preserve"> slope.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positive</w:t>
                  </w:r>
                  <w:proofErr w:type="gramEnd"/>
                  <w:r>
                    <w:rPr>
                      <w:rFonts w:ascii="Times New Roman" w:eastAsia="Times New Roman" w:hAnsi="Times New Roman" w:cs="Times New Roman"/>
                      <w:color w:val="000000"/>
                      <w:sz w:val="22"/>
                      <w:szCs w:val="22"/>
                    </w:rPr>
                    <w:t xml:space="preserve"> slope.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slope</w:t>
                  </w:r>
                  <w:proofErr w:type="gramEnd"/>
                  <w:r>
                    <w:rPr>
                      <w:rFonts w:ascii="Times New Roman" w:eastAsia="Times New Roman" w:hAnsi="Times New Roman" w:cs="Times New Roman"/>
                      <w:color w:val="000000"/>
                      <w:sz w:val="22"/>
                      <w:szCs w:val="22"/>
                    </w:rPr>
                    <w:t xml:space="preserve"> always equal to one.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slope</w:t>
                  </w:r>
                  <w:proofErr w:type="gramEnd"/>
                  <w:r>
                    <w:rPr>
                      <w:rFonts w:ascii="Times New Roman" w:eastAsia="Times New Roman" w:hAnsi="Times New Roman" w:cs="Times New Roman"/>
                      <w:color w:val="000000"/>
                      <w:sz w:val="22"/>
                      <w:szCs w:val="22"/>
                    </w:rPr>
                    <w:t xml:space="preserve"> always equal to 45 degrees.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187. Suppose that a curve has a slope equal </w:t>
            </w:r>
            <w:r>
              <w:rPr>
                <w:rFonts w:ascii="Times New Roman" w:eastAsia="Times New Roman" w:hAnsi="Times New Roman" w:cs="Times New Roman"/>
                <w:color w:val="000000"/>
                <w:sz w:val="22"/>
                <w:szCs w:val="22"/>
              </w:rPr>
              <w:t>to zero at some point A. To the right of A, the curve may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6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have</w:t>
                  </w:r>
                  <w:proofErr w:type="gramEnd"/>
                  <w:r>
                    <w:rPr>
                      <w:rFonts w:ascii="Times New Roman" w:eastAsia="Times New Roman" w:hAnsi="Times New Roman" w:cs="Times New Roman"/>
                      <w:color w:val="000000"/>
                      <w:sz w:val="22"/>
                      <w:szCs w:val="22"/>
                    </w:rPr>
                    <w:t xml:space="preserve"> a positive slope.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have</w:t>
                  </w:r>
                  <w:proofErr w:type="gramEnd"/>
                  <w:r>
                    <w:rPr>
                      <w:rFonts w:ascii="Times New Roman" w:eastAsia="Times New Roman" w:hAnsi="Times New Roman" w:cs="Times New Roman"/>
                      <w:color w:val="000000"/>
                      <w:sz w:val="22"/>
                      <w:szCs w:val="22"/>
                    </w:rPr>
                    <w:t xml:space="preserve"> a negative slope.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be</w:t>
                  </w:r>
                  <w:proofErr w:type="gramEnd"/>
                  <w:r>
                    <w:rPr>
                      <w:rFonts w:ascii="Times New Roman" w:eastAsia="Times New Roman" w:hAnsi="Times New Roman" w:cs="Times New Roman"/>
                      <w:color w:val="000000"/>
                      <w:sz w:val="22"/>
                      <w:szCs w:val="22"/>
                    </w:rPr>
                    <w:t xml:space="preserve"> a straight 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 above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188. The slope of a curved line differs from that of a straight line in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numerical value of the slope of a straight line is different at every point, but is the same at every point for a curved 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numerical value of the slope of a straight line is always higher than the numerical value of the slope of a curved 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numerical value of the slope of a curved line is different at every point, but is the same at every point for a stra</w:t>
                  </w:r>
                  <w:r>
                    <w:rPr>
                      <w:rFonts w:ascii="Times New Roman" w:eastAsia="Times New Roman" w:hAnsi="Times New Roman" w:cs="Times New Roman"/>
                      <w:color w:val="000000"/>
                      <w:sz w:val="22"/>
                      <w:szCs w:val="22"/>
                    </w:rPr>
                    <w:t>ight 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numerical value of the slope of a curved line is an irrational number, but the numerical value of the slope of a straight line is always a rational number.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straight</w:t>
                  </w:r>
                  <w:proofErr w:type="gramEnd"/>
                  <w:r>
                    <w:rPr>
                      <w:rFonts w:ascii="Times New Roman" w:eastAsia="Times New Roman" w:hAnsi="Times New Roman" w:cs="Times New Roman"/>
                      <w:color w:val="000000"/>
                      <w:sz w:val="22"/>
                      <w:szCs w:val="22"/>
                    </w:rPr>
                    <w:t xml:space="preserve"> lines are more realistic, but curved lines are not </w:t>
                  </w:r>
                  <w:r>
                    <w:rPr>
                      <w:rFonts w:ascii="Times New Roman" w:eastAsia="Times New Roman" w:hAnsi="Times New Roman" w:cs="Times New Roman"/>
                      <w:color w:val="000000"/>
                      <w:sz w:val="22"/>
                      <w:szCs w:val="22"/>
                    </w:rPr>
                    <w:t>descriptively accurate for the real world.</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lastRenderedPageBreak/>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The study of economics,</w:t>
                  </w:r>
                  <w:r>
                    <w:rPr>
                      <w:color w:val="000000"/>
                      <w:sz w:val="22"/>
                      <w:szCs w:val="22"/>
                    </w:rPr>
                    <w:t xml:space="preserve">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189. If an economic curve has a negative slope, then one variable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0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falls</w:t>
                  </w:r>
                  <w:proofErr w:type="gramEnd"/>
                  <w:r>
                    <w:rPr>
                      <w:rFonts w:ascii="Times New Roman" w:eastAsia="Times New Roman" w:hAnsi="Times New Roman" w:cs="Times New Roman"/>
                      <w:color w:val="000000"/>
                      <w:sz w:val="22"/>
                      <w:szCs w:val="22"/>
                    </w:rPr>
                    <w:t xml:space="preserve"> as the other rises.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changes</w:t>
                  </w:r>
                  <w:proofErr w:type="gramEnd"/>
                  <w:r>
                    <w:rPr>
                      <w:rFonts w:ascii="Times New Roman" w:eastAsia="Times New Roman" w:hAnsi="Times New Roman" w:cs="Times New Roman"/>
                      <w:color w:val="000000"/>
                      <w:sz w:val="22"/>
                      <w:szCs w:val="22"/>
                    </w:rPr>
                    <w:t xml:space="preserve"> at a slower rate than another.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a smaller value than another.</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changes</w:t>
                  </w:r>
                  <w:proofErr w:type="gramEnd"/>
                  <w:r>
                    <w:rPr>
                      <w:rFonts w:ascii="Times New Roman" w:eastAsia="Times New Roman" w:hAnsi="Times New Roman" w:cs="Times New Roman"/>
                      <w:color w:val="000000"/>
                      <w:sz w:val="22"/>
                      <w:szCs w:val="22"/>
                    </w:rPr>
                    <w:t xml:space="preserve"> after another variable.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w:t>
                  </w:r>
                  <w:r>
                    <w:rPr>
                      <w:color w:val="000000"/>
                      <w:sz w:val="22"/>
                      <w:szCs w:val="22"/>
                    </w:rPr>
                    <w:t xml:space="preserve">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190. The tangent at point A</w:t>
            </w:r>
            <w:r>
              <w:rPr>
                <w:rFonts w:ascii="Times New Roman" w:eastAsia="Times New Roman" w:hAnsi="Times New Roman" w:cs="Times New Roman"/>
                <w:color w:val="000000"/>
                <w:sz w:val="22"/>
                <w:szCs w:val="22"/>
              </w:rPr>
              <w:t xml:space="preserve"> on a curve has a positive slope. Therefore, the curve has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0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positive</w:t>
                  </w:r>
                  <w:proofErr w:type="gramEnd"/>
                  <w:r>
                    <w:rPr>
                      <w:rFonts w:ascii="Times New Roman" w:eastAsia="Times New Roman" w:hAnsi="Times New Roman" w:cs="Times New Roman"/>
                      <w:color w:val="000000"/>
                      <w:sz w:val="22"/>
                      <w:szCs w:val="22"/>
                    </w:rPr>
                    <w:t xml:space="preserve"> slope at all points.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positive slope at point 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negative</w:t>
                  </w:r>
                  <w:proofErr w:type="gramEnd"/>
                  <w:r>
                    <w:rPr>
                      <w:rFonts w:ascii="Times New Roman" w:eastAsia="Times New Roman" w:hAnsi="Times New Roman" w:cs="Times New Roman"/>
                      <w:color w:val="000000"/>
                      <w:sz w:val="22"/>
                      <w:szCs w:val="22"/>
                    </w:rPr>
                    <w:t xml:space="preserve"> slope at all points.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negative slope at point A.</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w:t>
                  </w:r>
                  <w:r>
                    <w:rPr>
                      <w:color w:val="000000"/>
                      <w:sz w:val="22"/>
                      <w:szCs w:val="22"/>
                    </w:rPr>
                    <w:t>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191. When variable </w:t>
            </w:r>
            <w:r>
              <w:rPr>
                <w:rFonts w:ascii="Times New Roman" w:eastAsia="Times New Roman" w:hAnsi="Times New Roman" w:cs="Times New Roman"/>
                <w:i/>
                <w:iCs/>
                <w:color w:val="000000"/>
                <w:sz w:val="22"/>
                <w:szCs w:val="22"/>
              </w:rPr>
              <w:t>A</w:t>
            </w:r>
            <w:r>
              <w:rPr>
                <w:rFonts w:ascii="Times New Roman" w:eastAsia="Times New Roman" w:hAnsi="Times New Roman" w:cs="Times New Roman"/>
                <w:color w:val="000000"/>
                <w:sz w:val="22"/>
                <w:szCs w:val="22"/>
              </w:rPr>
              <w:t xml:space="preserve"> rises by 10 units, variable </w:t>
            </w:r>
            <w:r>
              <w:rPr>
                <w:rFonts w:ascii="Times New Roman" w:eastAsia="Times New Roman" w:hAnsi="Times New Roman" w:cs="Times New Roman"/>
                <w:i/>
                <w:iCs/>
                <w:color w:val="000000"/>
                <w:sz w:val="22"/>
                <w:szCs w:val="22"/>
              </w:rPr>
              <w:t>B</w:t>
            </w:r>
            <w:r>
              <w:rPr>
                <w:rFonts w:ascii="Times New Roman" w:eastAsia="Times New Roman" w:hAnsi="Times New Roman" w:cs="Times New Roman"/>
                <w:color w:val="000000"/>
                <w:sz w:val="22"/>
                <w:szCs w:val="22"/>
              </w:rPr>
              <w:t xml:space="preserve"> rises by 15 units. The slope of the line describing this relationship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71"/>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always</w:t>
                  </w:r>
                  <w:proofErr w:type="gramEnd"/>
                  <w:r>
                    <w:rPr>
                      <w:rFonts w:ascii="Times New Roman" w:eastAsia="Times New Roman" w:hAnsi="Times New Roman" w:cs="Times New Roman"/>
                      <w:color w:val="000000"/>
                      <w:sz w:val="22"/>
                      <w:szCs w:val="22"/>
                    </w:rPr>
                    <w:t xml:space="preserve"> 2/3.</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either</w:t>
                  </w:r>
                  <w:proofErr w:type="gramEnd"/>
                  <w:r>
                    <w:rPr>
                      <w:rFonts w:ascii="Times New Roman" w:eastAsia="Times New Roman" w:hAnsi="Times New Roman" w:cs="Times New Roman"/>
                      <w:color w:val="000000"/>
                      <w:sz w:val="22"/>
                      <w:szCs w:val="22"/>
                    </w:rPr>
                    <w:t xml:space="preserve"> 2/3 or 1.5, depending on which variable </w:t>
                  </w:r>
                  <w:r>
                    <w:rPr>
                      <w:rFonts w:ascii="Times New Roman" w:eastAsia="Times New Roman" w:hAnsi="Times New Roman" w:cs="Times New Roman"/>
                      <w:color w:val="000000"/>
                      <w:sz w:val="22"/>
                      <w:szCs w:val="22"/>
                    </w:rPr>
                    <w:t>goes on which axis of the graph.</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either</w:t>
                  </w:r>
                  <w:proofErr w:type="gramEnd"/>
                  <w:r>
                    <w:rPr>
                      <w:rFonts w:ascii="Times New Roman" w:eastAsia="Times New Roman" w:hAnsi="Times New Roman" w:cs="Times New Roman"/>
                      <w:color w:val="000000"/>
                      <w:sz w:val="22"/>
                      <w:szCs w:val="22"/>
                    </w:rPr>
                    <w:t xml:space="preserve"> 1.5 or </w:t>
                  </w:r>
                  <w:r>
                    <w:rPr>
                      <w:rFonts w:ascii="Times" w:eastAsia="Times" w:hAnsi="Times" w:cs="Times"/>
                      <w:color w:val="000000"/>
                      <w:sz w:val="22"/>
                      <w:szCs w:val="22"/>
                    </w:rPr>
                    <w:t>−</w:t>
                  </w:r>
                  <w:r>
                    <w:rPr>
                      <w:rFonts w:ascii="Times New Roman" w:eastAsia="Times New Roman" w:hAnsi="Times New Roman" w:cs="Times New Roman"/>
                      <w:color w:val="000000"/>
                      <w:sz w:val="22"/>
                      <w:szCs w:val="22"/>
                    </w:rPr>
                    <w:t>1.5, depending on which variable goes on which axis.</w:t>
                  </w:r>
                </w:p>
              </w:tc>
            </w:tr>
            <w:tr w:rsidR="006579D9">
              <w:tc>
                <w:tcPr>
                  <w:tcW w:w="400" w:type="dxa"/>
                  <w:tcMar>
                    <w:top w:w="0" w:type="dxa"/>
                    <w:left w:w="0" w:type="dxa"/>
                    <w:bottom w:w="0" w:type="dxa"/>
                    <w:right w:w="0" w:type="dxa"/>
                  </w:tcMar>
                </w:tcPr>
                <w:p w:rsidR="006579D9" w:rsidRDefault="00080CBB">
                  <w:r>
                    <w:rPr>
                      <w:color w:val="000000"/>
                      <w:sz w:val="20"/>
                      <w:szCs w:val="20"/>
                    </w:rPr>
                    <w:lastRenderedPageBreak/>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always</w:t>
                  </w:r>
                  <w:proofErr w:type="gramEnd"/>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w:t>
                  </w:r>
                  <w:r>
                    <w:rPr>
                      <w:rFonts w:ascii="Times New Roman" w:eastAsia="Times New Roman" w:hAnsi="Times New Roman" w:cs="Times New Roman"/>
                      <w:color w:val="000000"/>
                      <w:sz w:val="22"/>
                      <w:szCs w:val="22"/>
                    </w:rPr>
                    <w:t>1.5.</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192. The slope of a downward-sloping straight line can be calculated as the distance from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horizontal</w:t>
                  </w:r>
                  <w:proofErr w:type="gramEnd"/>
                  <w:r>
                    <w:rPr>
                      <w:rFonts w:ascii="Times New Roman" w:eastAsia="Times New Roman" w:hAnsi="Times New Roman" w:cs="Times New Roman"/>
                      <w:color w:val="000000"/>
                      <w:sz w:val="22"/>
                      <w:szCs w:val="22"/>
                    </w:rPr>
                    <w:t xml:space="preserve"> intercept of the line to the origin divided by the distance from the origin to the vertical intercept of the 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origin</w:t>
                  </w:r>
                  <w:proofErr w:type="gramEnd"/>
                  <w:r>
                    <w:rPr>
                      <w:rFonts w:ascii="Times New Roman" w:eastAsia="Times New Roman" w:hAnsi="Times New Roman" w:cs="Times New Roman"/>
                      <w:color w:val="000000"/>
                      <w:sz w:val="22"/>
                      <w:szCs w:val="22"/>
                    </w:rPr>
                    <w:t xml:space="preserve"> to the </w:t>
                  </w:r>
                  <w:r>
                    <w:rPr>
                      <w:rFonts w:ascii="Times New Roman" w:eastAsia="Times New Roman" w:hAnsi="Times New Roman" w:cs="Times New Roman"/>
                      <w:color w:val="000000"/>
                      <w:sz w:val="22"/>
                      <w:szCs w:val="22"/>
                    </w:rPr>
                    <w:t>horizontal intercept of the line minus the distance from the origin to the vertical intercept of the 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vertical</w:t>
                  </w:r>
                  <w:proofErr w:type="gramEnd"/>
                  <w:r>
                    <w:rPr>
                      <w:rFonts w:ascii="Times New Roman" w:eastAsia="Times New Roman" w:hAnsi="Times New Roman" w:cs="Times New Roman"/>
                      <w:color w:val="000000"/>
                      <w:sz w:val="22"/>
                      <w:szCs w:val="22"/>
                    </w:rPr>
                    <w:t xml:space="preserve"> intercept of the line to the origin divided by the distance from the origin to the horizontal intercept of the line.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vertical</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intercept of the line to the origin minus the distance from the origin to the horizontal intercept of the line.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w:t>
                  </w:r>
                  <w:r>
                    <w:rPr>
                      <w:color w:val="000000"/>
                      <w:sz w:val="22"/>
                      <w:szCs w:val="22"/>
                    </w:rPr>
                    <w:t xml:space="preserve">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193. A horizontal line has a slope</w:t>
            </w:r>
            <w:r>
              <w:rPr>
                <w:rFonts w:ascii="Times New Roman" w:eastAsia="Times New Roman" w:hAnsi="Times New Roman" w:cs="Times New Roman"/>
                <w:color w:val="000000"/>
                <w:sz w:val="22"/>
                <w:szCs w:val="22"/>
              </w:rPr>
              <w:t xml:space="preserv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3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one</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zero</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infinity</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undefined</w:t>
                  </w:r>
                  <w:proofErr w:type="gramEnd"/>
                  <w:r>
                    <w:rPr>
                      <w:rFonts w:ascii="Times New Roman" w:eastAsia="Times New Roman" w:hAnsi="Times New Roman" w:cs="Times New Roman"/>
                      <w:color w:val="000000"/>
                      <w:sz w:val="22"/>
                      <w:szCs w:val="22"/>
                    </w:rPr>
                    <w: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w:t>
                  </w:r>
                  <w:r>
                    <w:rPr>
                      <w:color w:val="000000"/>
                      <w:sz w:val="22"/>
                      <w:szCs w:val="22"/>
                    </w:rPr>
                    <w:t xml:space="preserve">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b/>
                <w:bCs/>
                <w:color w:val="000000"/>
                <w:sz w:val="22"/>
                <w:szCs w:val="22"/>
              </w:rPr>
              <w:lastRenderedPageBreak/>
              <w:t>Figure 1-1</w:t>
            </w:r>
            <w:r>
              <w:rPr>
                <w:rFonts w:ascii="Times New Roman" w:eastAsia="Times New Roman" w:hAnsi="Times New Roman" w:cs="Times New Roman"/>
                <w:b/>
                <w:bCs/>
                <w:color w:val="000000"/>
                <w:sz w:val="22"/>
                <w:szCs w:val="22"/>
              </w:rPr>
              <w:br/>
            </w:r>
            <w:r>
              <w:br/>
            </w:r>
            <w:r w:rsidR="00D63DD1">
              <w:rPr>
                <w:position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96pt">
                  <v:imagedata r:id="rId7" o:title=""/>
                </v:shape>
              </w:pict>
            </w:r>
          </w:p>
        </w:tc>
      </w:tr>
    </w:tbl>
    <w:p w:rsidR="006579D9" w:rsidRDefault="006579D9">
      <w:pPr>
        <w:shd w:val="clear" w:color="auto" w:fill="FFFFFF"/>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194. The slope of the line in Figure 1-1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5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0.5.</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2.0.</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w:eastAsia="Times" w:hAnsi="Times" w:cs="Times"/>
                      <w:color w:val="000000"/>
                      <w:sz w:val="22"/>
                      <w:szCs w:val="22"/>
                    </w:rPr>
                    <w:t>−</w:t>
                  </w:r>
                  <w:r>
                    <w:rPr>
                      <w:rFonts w:ascii="Times New Roman" w:eastAsia="Times New Roman" w:hAnsi="Times New Roman" w:cs="Times New Roman"/>
                      <w:color w:val="000000"/>
                      <w:sz w:val="22"/>
                      <w:szCs w:val="22"/>
                    </w:rPr>
                    <w:t>0.5.</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w:eastAsia="Times" w:hAnsi="Times" w:cs="Times"/>
                      <w:color w:val="000000"/>
                      <w:sz w:val="22"/>
                      <w:szCs w:val="22"/>
                    </w:rPr>
                    <w:t>−</w:t>
                  </w:r>
                  <w:r>
                    <w:rPr>
                      <w:rFonts w:ascii="Times New Roman" w:eastAsia="Times New Roman" w:hAnsi="Times New Roman" w:cs="Times New Roman"/>
                      <w:color w:val="000000"/>
                      <w:sz w:val="22"/>
                      <w:szCs w:val="22"/>
                    </w:rPr>
                    <w:t>2.0.</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w:t>
                  </w:r>
                  <w:r>
                    <w:rPr>
                      <w:color w:val="000000"/>
                      <w:sz w:val="22"/>
                      <w:szCs w:val="22"/>
                    </w:rPr>
                    <w:t>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195. </w:t>
            </w:r>
            <w:r>
              <w:rPr>
                <w:rFonts w:ascii="Times New Roman" w:eastAsia="Times New Roman" w:hAnsi="Times New Roman" w:cs="Times New Roman"/>
                <w:color w:val="000000"/>
                <w:sz w:val="22"/>
                <w:szCs w:val="22"/>
              </w:rPr>
              <w:t xml:space="preserve">Which of the following mathematical expressions represents the equation of a straight line with a slope of zero at all points on a graph with </w:t>
            </w:r>
            <w:r>
              <w:rPr>
                <w:rFonts w:ascii="Times New Roman" w:eastAsia="Times New Roman" w:hAnsi="Times New Roman" w:cs="Times New Roman"/>
                <w:i/>
                <w:iCs/>
                <w:color w:val="000000"/>
                <w:sz w:val="22"/>
                <w:szCs w:val="22"/>
              </w:rPr>
              <w:t>Y</w:t>
            </w:r>
            <w:r>
              <w:rPr>
                <w:rFonts w:ascii="Times New Roman" w:eastAsia="Times New Roman" w:hAnsi="Times New Roman" w:cs="Times New Roman"/>
                <w:color w:val="000000"/>
                <w:sz w:val="22"/>
                <w:szCs w:val="22"/>
              </w:rPr>
              <w:t xml:space="preserve"> on the vertical axis and </w:t>
            </w:r>
            <w:r>
              <w:rPr>
                <w:rFonts w:ascii="Times New Roman" w:eastAsia="Times New Roman" w:hAnsi="Times New Roman" w:cs="Times New Roman"/>
                <w:i/>
                <w:iCs/>
                <w:color w:val="000000"/>
                <w:sz w:val="22"/>
                <w:szCs w:val="22"/>
              </w:rPr>
              <w:t>X</w:t>
            </w:r>
            <w:r>
              <w:rPr>
                <w:rFonts w:ascii="Times New Roman" w:eastAsia="Times New Roman" w:hAnsi="Times New Roman" w:cs="Times New Roman"/>
                <w:color w:val="000000"/>
                <w:sz w:val="22"/>
                <w:szCs w:val="22"/>
              </w:rPr>
              <w:t xml:space="preserve"> on the horizontal axis?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84"/>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i/>
                      <w:iCs/>
                      <w:color w:val="000000"/>
                      <w:sz w:val="22"/>
                      <w:szCs w:val="22"/>
                    </w:rPr>
                    <w:t>Y = a + X</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i/>
                      <w:iCs/>
                      <w:color w:val="000000"/>
                      <w:sz w:val="22"/>
                      <w:szCs w:val="22"/>
                    </w:rPr>
                    <w:t>X</w:t>
                  </w:r>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bY</w:t>
                  </w:r>
                  <w:proofErr w:type="spellEnd"/>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i/>
                      <w:iCs/>
                      <w:color w:val="000000"/>
                      <w:sz w:val="22"/>
                      <w:szCs w:val="22"/>
                    </w:rPr>
                    <w:t>X</w:t>
                  </w:r>
                  <w:r>
                    <w:rPr>
                      <w:rFonts w:ascii="Times New Roman" w:eastAsia="Times New Roman" w:hAnsi="Times New Roman" w:cs="Times New Roman"/>
                      <w:color w:val="000000"/>
                      <w:sz w:val="22"/>
                      <w:szCs w:val="22"/>
                    </w:rPr>
                    <w:t xml:space="preserve"> = a</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i/>
                      <w:iCs/>
                      <w:color w:val="000000"/>
                      <w:sz w:val="22"/>
                      <w:szCs w:val="22"/>
                    </w:rPr>
                    <w:t>Y</w:t>
                  </w:r>
                  <w:r>
                    <w:rPr>
                      <w:rFonts w:ascii="Times New Roman" w:eastAsia="Times New Roman" w:hAnsi="Times New Roman" w:cs="Times New Roman"/>
                      <w:color w:val="000000"/>
                      <w:sz w:val="22"/>
                      <w:szCs w:val="22"/>
                    </w:rPr>
                    <w:t xml:space="preserve"> = a</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w:t>
                  </w:r>
                  <w:r>
                    <w:rPr>
                      <w:color w:val="000000"/>
                      <w:sz w:val="22"/>
                      <w:szCs w:val="22"/>
                    </w:rPr>
                    <w:t>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196. A vertical line has a slope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3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infinity</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zero</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undefined</w:t>
                  </w:r>
                  <w:proofErr w:type="gramEnd"/>
                  <w:r>
                    <w:rPr>
                      <w:rFonts w:ascii="Times New Roman" w:eastAsia="Times New Roman" w:hAnsi="Times New Roman" w:cs="Times New Roman"/>
                      <w:color w:val="000000"/>
                      <w:sz w:val="22"/>
                      <w:szCs w:val="22"/>
                    </w:rPr>
                    <w: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1,000.</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lastRenderedPageBreak/>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Reading and </w:t>
                  </w:r>
                  <w:r>
                    <w:rPr>
                      <w:color w:val="000000"/>
                      <w:sz w:val="22"/>
                      <w:szCs w:val="22"/>
                    </w:rPr>
                    <w:t>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b/>
                <w:bCs/>
                <w:color w:val="000000"/>
                <w:sz w:val="22"/>
                <w:szCs w:val="22"/>
              </w:rPr>
              <w:t>Figure 1-2</w:t>
            </w:r>
            <w:r>
              <w:rPr>
                <w:rFonts w:ascii="Times New Roman" w:eastAsia="Times New Roman" w:hAnsi="Times New Roman" w:cs="Times New Roman"/>
                <w:b/>
                <w:bCs/>
                <w:color w:val="000000"/>
                <w:sz w:val="22"/>
                <w:szCs w:val="22"/>
              </w:rPr>
              <w:br/>
            </w:r>
            <w:r>
              <w:br/>
            </w:r>
            <w:r w:rsidR="00D63DD1">
              <w:rPr>
                <w:position w:val="-71"/>
              </w:rPr>
              <w:pict>
                <v:shape id="_x0000_i1026" type="#_x0000_t75" style="width:91.8pt;height:82.8pt">
                  <v:imagedata r:id="rId8" o:title=""/>
                </v:shape>
              </w:pict>
            </w:r>
          </w:p>
        </w:tc>
      </w:tr>
    </w:tbl>
    <w:p w:rsidR="006579D9" w:rsidRDefault="006579D9">
      <w:pPr>
        <w:shd w:val="clear" w:color="auto" w:fill="FFFFFF"/>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197. Identify the slope of the two curves A and B in Figure 1-2.</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92"/>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A - </w:t>
                  </w:r>
                  <w:proofErr w:type="gramStart"/>
                  <w:r>
                    <w:rPr>
                      <w:rFonts w:ascii="Times New Roman" w:eastAsia="Times New Roman" w:hAnsi="Times New Roman" w:cs="Times New Roman"/>
                      <w:color w:val="000000"/>
                      <w:sz w:val="22"/>
                      <w:szCs w:val="22"/>
                    </w:rPr>
                    <w:t>zero</w:t>
                  </w:r>
                  <w:proofErr w:type="gramEnd"/>
                  <w:r>
                    <w:rPr>
                      <w:rFonts w:ascii="Times New Roman" w:eastAsia="Times New Roman" w:hAnsi="Times New Roman" w:cs="Times New Roman"/>
                      <w:color w:val="000000"/>
                      <w:sz w:val="22"/>
                      <w:szCs w:val="22"/>
                    </w:rPr>
                    <w:t>, B - one.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 - one, B - zero.</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A - </w:t>
                  </w:r>
                  <w:proofErr w:type="gramStart"/>
                  <w:r>
                    <w:rPr>
                      <w:rFonts w:ascii="Times New Roman" w:eastAsia="Times New Roman" w:hAnsi="Times New Roman" w:cs="Times New Roman"/>
                      <w:color w:val="000000"/>
                      <w:sz w:val="22"/>
                      <w:szCs w:val="22"/>
                    </w:rPr>
                    <w:t>one</w:t>
                  </w:r>
                  <w:proofErr w:type="gramEnd"/>
                  <w:r>
                    <w:rPr>
                      <w:rFonts w:ascii="Times New Roman" w:eastAsia="Times New Roman" w:hAnsi="Times New Roman" w:cs="Times New Roman"/>
                      <w:color w:val="000000"/>
                      <w:sz w:val="22"/>
                      <w:szCs w:val="22"/>
                    </w:rPr>
                    <w:t>, B - different at different points.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A - </w:t>
                  </w:r>
                  <w:proofErr w:type="gramStart"/>
                  <w:r>
                    <w:rPr>
                      <w:rFonts w:ascii="Times New Roman" w:eastAsia="Times New Roman" w:hAnsi="Times New Roman" w:cs="Times New Roman"/>
                      <w:color w:val="000000"/>
                      <w:sz w:val="22"/>
                      <w:szCs w:val="22"/>
                    </w:rPr>
                    <w:t>different</w:t>
                  </w:r>
                  <w:proofErr w:type="gramEnd"/>
                  <w:r>
                    <w:rPr>
                      <w:rFonts w:ascii="Times New Roman" w:eastAsia="Times New Roman" w:hAnsi="Times New Roman" w:cs="Times New Roman"/>
                      <w:color w:val="000000"/>
                      <w:sz w:val="22"/>
                      <w:szCs w:val="22"/>
                    </w:rPr>
                    <w:t xml:space="preserve"> at different points, B - zero.</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w:t>
                  </w:r>
                  <w:r>
                    <w:rPr>
                      <w:color w:val="000000"/>
                      <w:sz w:val="22"/>
                      <w:szCs w:val="22"/>
                    </w:rPr>
                    <w:t xml:space="preserve">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198. A line that rises at a 45 degree angle has a slope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47"/>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0.45.</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1.</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45.</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1/45.</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w:t>
                  </w:r>
                  <w:r>
                    <w:rPr>
                      <w:color w:val="000000"/>
                      <w:sz w:val="22"/>
                      <w:szCs w:val="22"/>
                    </w:rPr>
                    <w:t xml:space="preserve">definitions of </w:t>
                  </w:r>
                  <w:r>
                    <w:rPr>
                      <w:color w:val="000000"/>
                      <w:sz w:val="22"/>
                      <w:szCs w:val="22"/>
                    </w:rPr>
                    <w:lastRenderedPageBreak/>
                    <w:t>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199. If movement along a graph causes the value on the vertical axis to rise by 5 units and the value on the horizontal axis to fall by 10 </w:t>
            </w:r>
            <w:r>
              <w:rPr>
                <w:rFonts w:ascii="Times New Roman" w:eastAsia="Times New Roman" w:hAnsi="Times New Roman" w:cs="Times New Roman"/>
                <w:color w:val="000000"/>
                <w:sz w:val="22"/>
                <w:szCs w:val="22"/>
              </w:rPr>
              <w:t>units, the slope of the function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0"/>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5.</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w:eastAsia="Times" w:hAnsi="Times" w:cs="Times"/>
                      <w:color w:val="000000"/>
                      <w:sz w:val="22"/>
                      <w:szCs w:val="22"/>
                    </w:rPr>
                    <w:t>−</w:t>
                  </w:r>
                  <w:r>
                    <w:rPr>
                      <w:rFonts w:ascii="Times New Roman" w:eastAsia="Times New Roman" w:hAnsi="Times New Roman" w:cs="Times New Roman"/>
                      <w:color w:val="000000"/>
                      <w:sz w:val="22"/>
                      <w:szCs w:val="22"/>
                    </w:rPr>
                    <w:t>.5.</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w:eastAsia="Times" w:hAnsi="Times" w:cs="Times"/>
                      <w:color w:val="000000"/>
                      <w:sz w:val="22"/>
                      <w:szCs w:val="22"/>
                    </w:rPr>
                    <w:t>−</w:t>
                  </w:r>
                  <w:r>
                    <w:rPr>
                      <w:rFonts w:ascii="Times New Roman" w:eastAsia="Times New Roman" w:hAnsi="Times New Roman" w:cs="Times New Roman"/>
                      <w:color w:val="000000"/>
                      <w:sz w:val="22"/>
                      <w:szCs w:val="22"/>
                    </w:rPr>
                    <w:t>2.</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w:eastAsia="Times" w:hAnsi="Times" w:cs="Times"/>
                      <w:color w:val="000000"/>
                      <w:sz w:val="22"/>
                      <w:szCs w:val="22"/>
                    </w:rPr>
                    <w:t>−</w:t>
                  </w:r>
                  <w:r>
                    <w:rPr>
                      <w:rFonts w:ascii="Times New Roman" w:eastAsia="Times New Roman" w:hAnsi="Times New Roman" w:cs="Times New Roman"/>
                      <w:color w:val="000000"/>
                      <w:sz w:val="22"/>
                      <w:szCs w:val="22"/>
                    </w:rPr>
                    <w:t>72.</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200. The slope of a curved line at a particular point </w:t>
            </w:r>
            <w:r>
              <w:rPr>
                <w:rFonts w:ascii="Times New Roman" w:eastAsia="Times New Roman" w:hAnsi="Times New Roman" w:cs="Times New Roman"/>
                <w:color w:val="000000"/>
                <w:sz w:val="22"/>
                <w:szCs w:val="22"/>
              </w:rPr>
              <w:t>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41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always</w:t>
                  </w:r>
                  <w:proofErr w:type="gramEnd"/>
                  <w:r>
                    <w:rPr>
                      <w:rFonts w:ascii="Times New Roman" w:eastAsia="Times New Roman" w:hAnsi="Times New Roman" w:cs="Times New Roman"/>
                      <w:color w:val="000000"/>
                      <w:sz w:val="22"/>
                      <w:szCs w:val="22"/>
                    </w:rPr>
                    <w:t xml:space="preserve"> greater than the slope of a straight line at the same point.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always</w:t>
                  </w:r>
                  <w:proofErr w:type="gramEnd"/>
                  <w:r>
                    <w:rPr>
                      <w:rFonts w:ascii="Times New Roman" w:eastAsia="Times New Roman" w:hAnsi="Times New Roman" w:cs="Times New Roman"/>
                      <w:color w:val="000000"/>
                      <w:sz w:val="22"/>
                      <w:szCs w:val="22"/>
                    </w:rPr>
                    <w:t xml:space="preserve"> smaller than the slope of a straight line at the same point.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defined</w:t>
                  </w:r>
                  <w:proofErr w:type="gramEnd"/>
                  <w:r>
                    <w:rPr>
                      <w:rFonts w:ascii="Times New Roman" w:eastAsia="Times New Roman" w:hAnsi="Times New Roman" w:cs="Times New Roman"/>
                      <w:color w:val="000000"/>
                      <w:sz w:val="22"/>
                      <w:szCs w:val="22"/>
                    </w:rPr>
                    <w:t xml:space="preserve"> as the slope of the straight line representing the average values for the entire curve.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defined</w:t>
                  </w:r>
                  <w:proofErr w:type="gramEnd"/>
                  <w:r>
                    <w:rPr>
                      <w:rFonts w:ascii="Times New Roman" w:eastAsia="Times New Roman" w:hAnsi="Times New Roman" w:cs="Times New Roman"/>
                      <w:color w:val="000000"/>
                      <w:sz w:val="22"/>
                      <w:szCs w:val="22"/>
                    </w:rPr>
                    <w:t xml:space="preserve"> as the slope of the straight line that is tangent to the curve at that point.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201. It is possible to represent three dimensions on a</w:t>
            </w:r>
            <w:r>
              <w:rPr>
                <w:rFonts w:ascii="Times New Roman" w:eastAsia="Times New Roman" w:hAnsi="Times New Roman" w:cs="Times New Roman"/>
                <w:color w:val="000000"/>
                <w:sz w:val="22"/>
                <w:szCs w:val="22"/>
              </w:rPr>
              <w:t xml:space="preserve"> two-dimensional graph by using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1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contour map.</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razor blade.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curved</w:t>
                  </w:r>
                  <w:proofErr w:type="gramEnd"/>
                  <w:r>
                    <w:rPr>
                      <w:rFonts w:ascii="Times New Roman" w:eastAsia="Times New Roman" w:hAnsi="Times New Roman" w:cs="Times New Roman"/>
                      <w:color w:val="000000"/>
                      <w:sz w:val="22"/>
                      <w:szCs w:val="22"/>
                    </w:rPr>
                    <w:t xml:space="preserve"> lines.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all</w:t>
                  </w:r>
                  <w:proofErr w:type="gramEnd"/>
                  <w:r>
                    <w:rPr>
                      <w:rFonts w:ascii="Times New Roman" w:eastAsia="Times New Roman" w:hAnsi="Times New Roman" w:cs="Times New Roman"/>
                      <w:color w:val="000000"/>
                      <w:sz w:val="22"/>
                      <w:szCs w:val="22"/>
                    </w:rPr>
                    <w:t xml:space="preserve"> of the above.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w:t>
                  </w:r>
                  <w:r>
                    <w:rPr>
                      <w:color w:val="000000"/>
                      <w:sz w:val="22"/>
                      <w:szCs w:val="22"/>
                    </w:rPr>
                    <w:t>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202. A contour map </w:t>
            </w:r>
            <w:r>
              <w:rPr>
                <w:rFonts w:ascii="Times New Roman" w:eastAsia="Times New Roman" w:hAnsi="Times New Roman" w:cs="Times New Roman"/>
                <w:color w:val="000000"/>
                <w:sz w:val="22"/>
                <w:szCs w:val="22"/>
              </w:rPr>
              <w:t>illustrates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89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cause-effect relationship between two variables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cause-effect relationship between three variables</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way that three variables are correlated</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the way that one variable affects another, </w:t>
                  </w:r>
                  <w:r>
                    <w:rPr>
                      <w:rFonts w:ascii="Times New Roman" w:eastAsia="Times New Roman" w:hAnsi="Times New Roman" w:cs="Times New Roman"/>
                      <w:color w:val="000000"/>
                      <w:sz w:val="22"/>
                      <w:szCs w:val="22"/>
                    </w:rPr>
                    <w:t>which in turn affects a third variable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way that two variables are correlated and in turn cause changes in a third variable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c</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203. People generally purchase less of a commodity as its price increases. This implies that the relationship between quantity purchased and the price of the commodity must have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16"/>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slope</w:t>
                  </w:r>
                  <w:proofErr w:type="gramEnd"/>
                  <w:r>
                    <w:rPr>
                      <w:rFonts w:ascii="Times New Roman" w:eastAsia="Times New Roman" w:hAnsi="Times New Roman" w:cs="Times New Roman"/>
                      <w:color w:val="000000"/>
                      <w:sz w:val="22"/>
                      <w:szCs w:val="22"/>
                    </w:rPr>
                    <w:t xml:space="preserve"> always equal to one.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positive</w:t>
                  </w:r>
                  <w:proofErr w:type="gramEnd"/>
                  <w:r>
                    <w:rPr>
                      <w:rFonts w:ascii="Times New Roman" w:eastAsia="Times New Roman" w:hAnsi="Times New Roman" w:cs="Times New Roman"/>
                      <w:color w:val="000000"/>
                      <w:sz w:val="22"/>
                      <w:szCs w:val="22"/>
                    </w:rPr>
                    <w:t xml:space="preserve"> slope.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zero</w:t>
                  </w:r>
                  <w:proofErr w:type="gramEnd"/>
                  <w:r>
                    <w:rPr>
                      <w:rFonts w:ascii="Times New Roman" w:eastAsia="Times New Roman" w:hAnsi="Times New Roman" w:cs="Times New Roman"/>
                      <w:color w:val="000000"/>
                      <w:sz w:val="22"/>
                      <w:szCs w:val="22"/>
                    </w:rPr>
                    <w:t xml:space="preserve"> slope.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proofErr w:type="gramStart"/>
                  <w:r>
                    <w:rPr>
                      <w:rFonts w:ascii="Times New Roman" w:eastAsia="Times New Roman" w:hAnsi="Times New Roman" w:cs="Times New Roman"/>
                      <w:color w:val="000000"/>
                      <w:sz w:val="22"/>
                      <w:szCs w:val="22"/>
                    </w:rPr>
                    <w:t>negative</w:t>
                  </w:r>
                  <w:proofErr w:type="gramEnd"/>
                  <w:r>
                    <w:rPr>
                      <w:rFonts w:ascii="Times New Roman" w:eastAsia="Times New Roman" w:hAnsi="Times New Roman" w:cs="Times New Roman"/>
                      <w:color w:val="000000"/>
                      <w:sz w:val="22"/>
                      <w:szCs w:val="22"/>
                    </w:rPr>
                    <w:t xml:space="preserve"> slope.</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d</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w:t>
                  </w:r>
                  <w:r>
                    <w:rPr>
                      <w:color w:val="000000"/>
                      <w:sz w:val="22"/>
                      <w:szCs w:val="22"/>
                    </w:rPr>
                    <w:t xml:space="preserve">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204. A ____ is a graph whose axes show the quantities of two inputs that are used to produce some output.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05"/>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production </w:t>
                  </w:r>
                  <w:r>
                    <w:rPr>
                      <w:rFonts w:ascii="Times New Roman" w:eastAsia="Times New Roman" w:hAnsi="Times New Roman" w:cs="Times New Roman"/>
                      <w:color w:val="000000"/>
                      <w:sz w:val="22"/>
                      <w:szCs w:val="22"/>
                    </w:rPr>
                    <w:t>indifference map</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two-variable diagram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scalar diagram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time-series graph</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Appendix: Using Graphs: A Review</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205. An "opportunity cost" may be described as: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589"/>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​the value of what must be </w:t>
                  </w:r>
                  <w:proofErr w:type="spellStart"/>
                  <w:r>
                    <w:rPr>
                      <w:rFonts w:ascii="Times New Roman" w:eastAsia="Times New Roman" w:hAnsi="Times New Roman" w:cs="Times New Roman"/>
                      <w:color w:val="000000"/>
                      <w:sz w:val="22"/>
                      <w:szCs w:val="22"/>
                    </w:rPr>
                    <w:t>gtiven</w:t>
                  </w:r>
                  <w:proofErr w:type="spellEnd"/>
                  <w:r>
                    <w:rPr>
                      <w:rFonts w:ascii="Times New Roman" w:eastAsia="Times New Roman" w:hAnsi="Times New Roman" w:cs="Times New Roman"/>
                      <w:color w:val="000000"/>
                      <w:sz w:val="22"/>
                      <w:szCs w:val="22"/>
                    </w:rPr>
                    <w:t xml:space="preserve"> up</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opporrtunity</w:t>
                  </w:r>
                  <w:proofErr w:type="spellEnd"/>
                  <w:r>
                    <w:rPr>
                      <w:rFonts w:ascii="Times New Roman" w:eastAsia="Times New Roman" w:hAnsi="Times New Roman" w:cs="Times New Roman"/>
                      <w:color w:val="000000"/>
                      <w:sz w:val="22"/>
                      <w:szCs w:val="22"/>
                    </w:rPr>
                    <w:t xml:space="preserve"> foregone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value of the next best alternative</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​the correct measure of cost</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​all of these are correct</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a</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Ideas for Beyond the </w:t>
                  </w:r>
                  <w:r>
                    <w:rPr>
                      <w:color w:val="000000"/>
                      <w:sz w:val="22"/>
                      <w:szCs w:val="22"/>
                    </w:rPr>
                    <w:t>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206. Regarding economic models, which of the following statements is NOT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38"/>
            </w:tblGrid>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​An economic model is a simplified representation of a theory or part of a theory</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​An economic model can provide</w:t>
                  </w:r>
                  <w:r>
                    <w:rPr>
                      <w:rFonts w:ascii="Times New Roman" w:eastAsia="Times New Roman" w:hAnsi="Times New Roman" w:cs="Times New Roman"/>
                      <w:color w:val="000000"/>
                      <w:sz w:val="22"/>
                      <w:szCs w:val="22"/>
                    </w:rPr>
                    <w:t xml:space="preserve"> answers for policy makers. </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An economic model can illuminate an important economic problem​</w:t>
                  </w:r>
                </w:p>
              </w:tc>
            </w:tr>
            <w:tr w:rsidR="006579D9">
              <w:tc>
                <w:tcPr>
                  <w:tcW w:w="400" w:type="dxa"/>
                  <w:tcMar>
                    <w:top w:w="0" w:type="dxa"/>
                    <w:left w:w="0" w:type="dxa"/>
                    <w:bottom w:w="0" w:type="dxa"/>
                    <w:right w:w="0" w:type="dxa"/>
                  </w:tcMar>
                </w:tcPr>
                <w:p w:rsidR="006579D9" w:rsidRDefault="00080CBB">
                  <w:r>
                    <w:rPr>
                      <w:color w:val="000000"/>
                      <w:sz w:val="20"/>
                      <w:szCs w:val="20"/>
                    </w:rPr>
                    <w:t> </w:t>
                  </w:r>
                </w:p>
              </w:tc>
              <w:tc>
                <w:tcPr>
                  <w:tcW w:w="0" w:type="auto"/>
                  <w:tcMar>
                    <w:top w:w="30" w:type="dxa"/>
                    <w:left w:w="0" w:type="dxa"/>
                    <w:bottom w:w="30" w:type="dxa"/>
                    <w:right w:w="0" w:type="dxa"/>
                  </w:tcMar>
                </w:tcPr>
                <w:p w:rsidR="006579D9" w:rsidRDefault="00080CB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579D9" w:rsidRDefault="00080CBB">
                  <w:pPr>
                    <w:pStyle w:val="p"/>
                  </w:pPr>
                  <w:r>
                    <w:rPr>
                      <w:rFonts w:ascii="Times New Roman" w:eastAsia="Times New Roman" w:hAnsi="Times New Roman" w:cs="Times New Roman"/>
                      <w:color w:val="000000"/>
                      <w:sz w:val="22"/>
                      <w:szCs w:val="22"/>
                    </w:rPr>
                    <w:t>​An economic model can depict 3-variable diagrams. </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r>
                    <w:rPr>
                      <w:color w:val="000000"/>
                      <w:sz w:val="22"/>
                      <w:szCs w:val="22"/>
                    </w:rPr>
                    <w:t>b</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w:t>
                  </w:r>
                  <w:r>
                    <w:rPr>
                      <w:color w:val="000000"/>
                      <w:sz w:val="22"/>
                      <w:szCs w:val="22"/>
                    </w:rPr>
                    <w:t xml:space="preserve">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Understanding and Applying Economic Models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b/>
                <w:bCs/>
                <w:color w:val="000000"/>
                <w:sz w:val="22"/>
                <w:szCs w:val="22"/>
              </w:rPr>
              <w:t>Essay</w:t>
            </w:r>
          </w:p>
        </w:tc>
      </w:tr>
    </w:tbl>
    <w:p w:rsidR="006579D9" w:rsidRDefault="006579D9">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207. Carefully define the following terms, and explain their importance in economics.</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6579D9">
              <w:tc>
                <w:tcPr>
                  <w:tcW w:w="435"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opportunity cost</w:t>
                  </w:r>
                </w:p>
              </w:tc>
            </w:tr>
            <w:tr w:rsidR="006579D9">
              <w:tc>
                <w:tcPr>
                  <w:tcW w:w="435"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abstraction</w:t>
                  </w:r>
                </w:p>
              </w:tc>
            </w:tr>
            <w:tr w:rsidR="006579D9">
              <w:tc>
                <w:tcPr>
                  <w:tcW w:w="435"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theory</w:t>
                  </w:r>
                </w:p>
              </w:tc>
            </w:tr>
            <w:tr w:rsidR="006579D9">
              <w:tc>
                <w:tcPr>
                  <w:tcW w:w="435"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lastRenderedPageBreak/>
                    <w:t>d.</w:t>
                  </w:r>
                </w:p>
              </w:tc>
              <w:tc>
                <w:tcPr>
                  <w:tcW w:w="8220"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model</w:t>
                  </w:r>
                </w:p>
              </w:tc>
            </w:tr>
            <w:tr w:rsidR="006579D9">
              <w:tc>
                <w:tcPr>
                  <w:tcW w:w="435"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e.</w:t>
                  </w:r>
                </w:p>
              </w:tc>
              <w:tc>
                <w:tcPr>
                  <w:tcW w:w="8220"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marginal analysis</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9"/>
                    <w:gridCol w:w="7284"/>
                  </w:tblGrid>
                  <w:tr w:rsidR="006579D9">
                    <w:tc>
                      <w:tcPr>
                        <w:tcW w:w="43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 xml:space="preserve">Opportunity cost for a decision is the </w:t>
                        </w:r>
                        <w:r>
                          <w:rPr>
                            <w:rFonts w:ascii="Times New Roman" w:eastAsia="Times New Roman" w:hAnsi="Times New Roman" w:cs="Times New Roman"/>
                            <w:color w:val="000000"/>
                            <w:sz w:val="22"/>
                            <w:szCs w:val="22"/>
                          </w:rPr>
                          <w:t>value of the next best alternative which one has to give up because of that decision. It is central to rational thinking and economic analysis.</w:t>
                        </w:r>
                      </w:p>
                    </w:tc>
                  </w:tr>
                  <w:tr w:rsidR="006579D9">
                    <w:tc>
                      <w:tcPr>
                        <w:tcW w:w="43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Abstraction is ignoring many details in order to focus on the most important elements of a problem. The appr</w:t>
                        </w:r>
                        <w:r>
                          <w:rPr>
                            <w:rFonts w:ascii="Times New Roman" w:eastAsia="Times New Roman" w:hAnsi="Times New Roman" w:cs="Times New Roman"/>
                            <w:color w:val="000000"/>
                            <w:sz w:val="22"/>
                            <w:szCs w:val="22"/>
                          </w:rPr>
                          <w:t>opriate degree of abstraction depends on the topic under consideration.</w:t>
                        </w:r>
                      </w:p>
                    </w:tc>
                  </w:tr>
                  <w:tr w:rsidR="006579D9">
                    <w:tc>
                      <w:tcPr>
                        <w:tcW w:w="43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Theory is a deliberate simplification of relationships with the purpose of explaining how those relationships work. Theory is cause-and-effect reasoning.</w:t>
                        </w:r>
                      </w:p>
                    </w:tc>
                  </w:tr>
                  <w:tr w:rsidR="006579D9">
                    <w:tc>
                      <w:tcPr>
                        <w:tcW w:w="43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A model is a simplifie</w:t>
                        </w:r>
                        <w:r>
                          <w:rPr>
                            <w:rFonts w:ascii="Times New Roman" w:eastAsia="Times New Roman" w:hAnsi="Times New Roman" w:cs="Times New Roman"/>
                            <w:color w:val="000000"/>
                            <w:sz w:val="22"/>
                            <w:szCs w:val="22"/>
                          </w:rPr>
                          <w:t>d, small-scale version of some aspect of the economy. Much economic analysis employs models of one or more parts of the economy.</w:t>
                        </w:r>
                      </w:p>
                    </w:tc>
                  </w:tr>
                  <w:tr w:rsidR="006579D9">
                    <w:tc>
                      <w:tcPr>
                        <w:tcW w:w="43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e.</w:t>
                        </w:r>
                      </w:p>
                    </w:tc>
                    <w:tc>
                      <w:tcPr>
                        <w:tcW w:w="822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Marginal analysis is making decisions based on a comparison of the increase or change in benefits to the increase or change</w:t>
                        </w:r>
                        <w:r>
                          <w:rPr>
                            <w:rFonts w:ascii="Times New Roman" w:eastAsia="Times New Roman" w:hAnsi="Times New Roman" w:cs="Times New Roman"/>
                            <w:color w:val="000000"/>
                            <w:sz w:val="22"/>
                            <w:szCs w:val="22"/>
                          </w:rPr>
                          <w:t xml:space="preserve"> in costs when making some sort of change.</w:t>
                        </w:r>
                      </w:p>
                    </w:tc>
                  </w:tr>
                </w:tbl>
                <w:p w:rsidR="006579D9" w:rsidRDefault="006579D9"/>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w:t>
                  </w:r>
                  <w:r>
                    <w:rPr>
                      <w:color w:val="000000"/>
                      <w:sz w:val="22"/>
                      <w:szCs w:val="22"/>
                    </w:rPr>
                    <w:t>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208. How does correlation differ from causation? Give an example of each to illustrate your answer.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Correlation means that two (or more) variables change in a systematic fashion. Economic examples include large cash withdrawals from banks at the end of the month, which coincide with payday and the due dates of bills. (The end of the month does </w:t>
                  </w:r>
                  <w:r>
                    <w:rPr>
                      <w:rFonts w:ascii="Times New Roman" w:eastAsia="Times New Roman" w:hAnsi="Times New Roman" w:cs="Times New Roman"/>
                      <w:color w:val="000000"/>
                      <w:sz w:val="22"/>
                      <w:szCs w:val="22"/>
                    </w:rPr>
                    <w:t xml:space="preserve">not cause withdrawals.) Causation means that two (or more) variables are related so that a change in one actually causes a change in the other. Economic examples include a change in price leading to a change in the amount of an object which people wish to </w:t>
                  </w:r>
                  <w:r>
                    <w:rPr>
                      <w:rFonts w:ascii="Times New Roman" w:eastAsia="Times New Roman" w:hAnsi="Times New Roman" w:cs="Times New Roman"/>
                      <w:color w:val="000000"/>
                      <w:sz w:val="22"/>
                      <w:szCs w:val="22"/>
                    </w:rPr>
                    <w:t>buy. (Non-economic examples can be used as well.)</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The</w:t>
                  </w:r>
                  <w:r>
                    <w:rPr>
                      <w:color w:val="000000"/>
                      <w:sz w:val="22"/>
                      <w:szCs w:val="22"/>
                    </w:rPr>
                    <w:t xml:space="preserv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209. How do markets respond to price ceilings and price floors? </w:t>
            </w:r>
            <w:r>
              <w:rPr>
                <w:rFonts w:ascii="Times New Roman" w:eastAsia="Times New Roman" w:hAnsi="Times New Roman" w:cs="Times New Roman"/>
                <w:color w:val="000000"/>
                <w:sz w:val="22"/>
                <w:szCs w:val="22"/>
              </w:rPr>
              <w:t>Do attempts to repeal the laws of supply and demand meet their objectives?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Attempts to repeal the laws of supply and demand usually backfire and sometimes produce results virtually the opposite of those intended. Where rent controls are adopted t</w:t>
                  </w:r>
                  <w:r>
                    <w:rPr>
                      <w:rFonts w:ascii="Times New Roman" w:eastAsia="Times New Roman" w:hAnsi="Times New Roman" w:cs="Times New Roman"/>
                      <w:color w:val="000000"/>
                      <w:sz w:val="22"/>
                      <w:szCs w:val="22"/>
                    </w:rPr>
                    <w:t>o protect tenants, housing grows scarce because the law makes it unprofitable to build and maintain apartments. When price floors are placed under agricultural products, surpluses pile up because people buy less.</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w:t>
                  </w:r>
                  <w:r>
                    <w:rPr>
                      <w:i/>
                      <w:iCs/>
                      <w:color w:val="000000"/>
                      <w:sz w:val="22"/>
                      <w:szCs w:val="22"/>
                    </w:rPr>
                    <w:t>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210. Economists often say that trade is a win-win situation. How do you justify this?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One of the fundamental ideas of economics is that both</w:t>
                  </w:r>
                  <w:r>
                    <w:rPr>
                      <w:rFonts w:ascii="Times New Roman" w:eastAsia="Times New Roman" w:hAnsi="Times New Roman" w:cs="Times New Roman"/>
                      <w:color w:val="000000"/>
                      <w:sz w:val="22"/>
                      <w:szCs w:val="22"/>
                    </w:rPr>
                    <w:t xml:space="preserve"> the parties must expect to gain something in voluntary exchange. Laws sometimes prohibit mutually beneficial exchanges between buyers and </w:t>
                  </w:r>
                  <w:proofErr w:type="spellStart"/>
                  <w:r>
                    <w:rPr>
                      <w:rFonts w:ascii="Times New Roman" w:eastAsia="Times New Roman" w:hAnsi="Times New Roman" w:cs="Times New Roman"/>
                      <w:color w:val="000000"/>
                      <w:sz w:val="22"/>
                      <w:szCs w:val="22"/>
                    </w:rPr>
                    <w:t>sellers</w:t>
                  </w:r>
                  <w:r>
                    <w:rPr>
                      <w:rFonts w:ascii="Times" w:eastAsia="Times" w:hAnsi="Times" w:cs="Times"/>
                      <w:color w:val="000000"/>
                      <w:sz w:val="22"/>
                      <w:szCs w:val="22"/>
                    </w:rPr>
                    <w:t>⎯</w:t>
                  </w:r>
                  <w:r>
                    <w:rPr>
                      <w:rFonts w:ascii="Times New Roman" w:eastAsia="Times New Roman" w:hAnsi="Times New Roman" w:cs="Times New Roman"/>
                      <w:color w:val="000000"/>
                      <w:sz w:val="22"/>
                      <w:szCs w:val="22"/>
                    </w:rPr>
                    <w:t>as</w:t>
                  </w:r>
                  <w:proofErr w:type="spellEnd"/>
                  <w:r>
                    <w:rPr>
                      <w:rFonts w:ascii="Times New Roman" w:eastAsia="Times New Roman" w:hAnsi="Times New Roman" w:cs="Times New Roman"/>
                      <w:color w:val="000000"/>
                      <w:sz w:val="22"/>
                      <w:szCs w:val="22"/>
                    </w:rPr>
                    <w:t xml:space="preserve"> when the resale of tickets to sporting events is outlawed even though the buyer is happy to get the ticket</w:t>
                  </w:r>
                  <w:r>
                    <w:rPr>
                      <w:rFonts w:ascii="Times New Roman" w:eastAsia="Times New Roman" w:hAnsi="Times New Roman" w:cs="Times New Roman"/>
                      <w:color w:val="000000"/>
                      <w:sz w:val="22"/>
                      <w:szCs w:val="22"/>
                    </w:rPr>
                    <w:t xml:space="preserve"> that he could not obtain at a lower price. In such instances, misguided reasoning blocks the mutual gains that arise from voluntary exchange. No one will voluntarily agree for a trade if they do not expect any benefit from it. So trade is a win-win situat</w:t>
                  </w:r>
                  <w:r>
                    <w:rPr>
                      <w:rFonts w:ascii="Times New Roman" w:eastAsia="Times New Roman" w:hAnsi="Times New Roman" w:cs="Times New Roman"/>
                      <w:color w:val="000000"/>
                      <w:sz w:val="22"/>
                      <w:szCs w:val="22"/>
                    </w:rPr>
                    <w:t>ion since both parties are going to gain from it.</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w:t>
                  </w:r>
                  <w:r>
                    <w:rPr>
                      <w:color w:val="000000"/>
                      <w:sz w:val="22"/>
                      <w:szCs w:val="22"/>
                    </w:rPr>
                    <w:t>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211. What are the tools available to governments to mitigate cycles of boom and bust? Why do </w:t>
            </w:r>
            <w:r>
              <w:rPr>
                <w:rFonts w:ascii="Times New Roman" w:eastAsia="Times New Roman" w:hAnsi="Times New Roman" w:cs="Times New Roman"/>
                <w:color w:val="000000"/>
                <w:sz w:val="22"/>
                <w:szCs w:val="22"/>
              </w:rPr>
              <w:t>these tools fail?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Some of the tools available to the government constitute what is called fiscal policy: control over taxes and government spending. Others come from monetary policy: control over money and interest rates. Fiscal and monetary poli</w:t>
                  </w:r>
                  <w:r>
                    <w:rPr>
                      <w:rFonts w:ascii="Times New Roman" w:eastAsia="Times New Roman" w:hAnsi="Times New Roman" w:cs="Times New Roman"/>
                      <w:color w:val="000000"/>
                      <w:sz w:val="22"/>
                      <w:szCs w:val="22"/>
                    </w:rPr>
                    <w:t xml:space="preserve">cies sometimes </w:t>
                  </w:r>
                  <w:proofErr w:type="spellStart"/>
                  <w:r>
                    <w:rPr>
                      <w:rFonts w:ascii="Times New Roman" w:eastAsia="Times New Roman" w:hAnsi="Times New Roman" w:cs="Times New Roman"/>
                      <w:color w:val="000000"/>
                      <w:sz w:val="22"/>
                      <w:szCs w:val="22"/>
                    </w:rPr>
                    <w:t>fail</w:t>
                  </w:r>
                  <w:r>
                    <w:rPr>
                      <w:rFonts w:ascii="Times" w:eastAsia="Times" w:hAnsi="Times" w:cs="Times"/>
                      <w:color w:val="000000"/>
                      <w:sz w:val="22"/>
                      <w:szCs w:val="22"/>
                    </w:rPr>
                    <w:t>⎯</w:t>
                  </w:r>
                  <w:r>
                    <w:rPr>
                      <w:rFonts w:ascii="Times New Roman" w:eastAsia="Times New Roman" w:hAnsi="Times New Roman" w:cs="Times New Roman"/>
                      <w:color w:val="000000"/>
                      <w:sz w:val="22"/>
                      <w:szCs w:val="22"/>
                    </w:rPr>
                    <w:t>for</w:t>
                  </w:r>
                  <w:proofErr w:type="spellEnd"/>
                  <w:r>
                    <w:rPr>
                      <w:rFonts w:ascii="Times New Roman" w:eastAsia="Times New Roman" w:hAnsi="Times New Roman" w:cs="Times New Roman"/>
                      <w:color w:val="000000"/>
                      <w:sz w:val="22"/>
                      <w:szCs w:val="22"/>
                    </w:rPr>
                    <w:t xml:space="preserve"> both political and economic reasons. Policymakers do not always make the right decisions. And even when they do, the economy does not always react as expected. Furthermore, it is not always clear what the "right" decision is.</w:t>
                  </w:r>
                </w:p>
              </w:tc>
            </w:tr>
            <w:tr w:rsidR="006579D9">
              <w:tc>
                <w:tcPr>
                  <w:tcW w:w="0" w:type="auto"/>
                  <w:tcMar>
                    <w:top w:w="30" w:type="dxa"/>
                    <w:left w:w="0" w:type="dxa"/>
                    <w:bottom w:w="30" w:type="dxa"/>
                    <w:right w:w="0" w:type="dxa"/>
                  </w:tcMar>
                </w:tcPr>
                <w:p w:rsidR="006579D9" w:rsidRDefault="00080CBB">
                  <w:r>
                    <w:rPr>
                      <w:i/>
                      <w:iCs/>
                      <w:color w:val="000000"/>
                      <w:sz w:val="22"/>
                      <w:szCs w:val="22"/>
                    </w:rPr>
                    <w:t>POINT</w:t>
                  </w:r>
                  <w:r>
                    <w:rPr>
                      <w:i/>
                      <w:iCs/>
                      <w:color w:val="000000"/>
                      <w:sz w:val="22"/>
                      <w:szCs w:val="22"/>
                    </w:rPr>
                    <w: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w:t>
                  </w:r>
                  <w:r>
                    <w:rPr>
                      <w:color w:val="000000"/>
                      <w:sz w:val="22"/>
                      <w:szCs w:val="22"/>
                    </w:rPr>
                    <w:t>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212. Why might well-educated economists disagree on appropriate public policy in some situations?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Economists </w:t>
                  </w:r>
                  <w:r>
                    <w:rPr>
                      <w:rFonts w:ascii="Times New Roman" w:eastAsia="Times New Roman" w:hAnsi="Times New Roman" w:cs="Times New Roman"/>
                      <w:color w:val="000000"/>
                      <w:sz w:val="22"/>
                      <w:szCs w:val="22"/>
                    </w:rPr>
                    <w:t>might disagree because of imperfect information, different theories on relevant cause-effect relationships, and because of their different values.</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w:t>
                  </w:r>
                  <w:r>
                    <w:rPr>
                      <w:color w:val="000000"/>
                      <w:sz w:val="22"/>
                      <w:szCs w:val="22"/>
                    </w:rPr>
                    <w:t xml:space="preserve">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213. How would you interpret (1) an upward sloping curve and (2) a zero slope curve in a two variable diagram?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42"/>
                    <w:gridCol w:w="7141"/>
                  </w:tblGrid>
                  <w:tr w:rsidR="006579D9">
                    <w:tc>
                      <w:tcPr>
                        <w:tcW w:w="58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(1)</w:t>
                        </w:r>
                      </w:p>
                    </w:tc>
                    <w:tc>
                      <w:tcPr>
                        <w:tcW w:w="807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Positive slope, where variable Y rises as variable X rises.</w:t>
                        </w:r>
                      </w:p>
                    </w:tc>
                  </w:tr>
                  <w:tr w:rsidR="006579D9">
                    <w:tc>
                      <w:tcPr>
                        <w:tcW w:w="58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(2)</w:t>
                        </w:r>
                      </w:p>
                    </w:tc>
                    <w:tc>
                      <w:tcPr>
                        <w:tcW w:w="807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 xml:space="preserve">Zero slope, where </w:t>
                        </w:r>
                        <w:r>
                          <w:rPr>
                            <w:rFonts w:ascii="Times New Roman" w:eastAsia="Times New Roman" w:hAnsi="Times New Roman" w:cs="Times New Roman"/>
                            <w:color w:val="000000"/>
                            <w:sz w:val="22"/>
                            <w:szCs w:val="22"/>
                          </w:rPr>
                          <w:t>the value of Y is the same irrespective of the value of X.</w:t>
                        </w:r>
                      </w:p>
                    </w:tc>
                  </w:tr>
                </w:tbl>
                <w:p w:rsidR="006579D9" w:rsidRDefault="006579D9"/>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w:t>
                  </w:r>
                  <w:r>
                    <w:rPr>
                      <w:color w:val="000000"/>
                      <w:sz w:val="22"/>
                      <w:szCs w:val="22"/>
                    </w:rPr>
                    <w:t xml:space="preserve">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Analysis</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214. How is a production indifference map helpful?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A production indifference map is a graph whose </w:t>
                  </w:r>
                  <w:r>
                    <w:rPr>
                      <w:rFonts w:ascii="Times New Roman" w:eastAsia="Times New Roman" w:hAnsi="Times New Roman" w:cs="Times New Roman"/>
                      <w:color w:val="000000"/>
                      <w:sz w:val="22"/>
                      <w:szCs w:val="22"/>
                    </w:rPr>
                    <w:t>axes show the quantities of two inputs that are used to produce some output. A curve in the graph corresponds to some given quantity of that output, and the different points on that curve show the different quantities of the two inputs that are enough to p</w:t>
                  </w:r>
                  <w:r>
                    <w:rPr>
                      <w:rFonts w:ascii="Times New Roman" w:eastAsia="Times New Roman" w:hAnsi="Times New Roman" w:cs="Times New Roman"/>
                      <w:color w:val="000000"/>
                      <w:sz w:val="22"/>
                      <w:szCs w:val="22"/>
                    </w:rPr>
                    <w:t>roduce the given output.</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w:t>
                  </w:r>
                  <w:r>
                    <w:rPr>
                      <w:color w:val="000000"/>
                      <w:sz w:val="22"/>
                      <w:szCs w:val="22"/>
                    </w:rPr>
                    <w:t>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215. Why do economists abstract, and is it appropriate?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Economists (and other scientists) abstract in order to be able </w:t>
                  </w:r>
                  <w:r>
                    <w:rPr>
                      <w:rFonts w:ascii="Times New Roman" w:eastAsia="Times New Roman" w:hAnsi="Times New Roman" w:cs="Times New Roman"/>
                      <w:color w:val="000000"/>
                      <w:sz w:val="22"/>
                      <w:szCs w:val="22"/>
                    </w:rPr>
                    <w:t>to focus on key variables. It is appropriate, because the economy is very complex; trying to keep track of everything is extremely difficult. Thus, economists focus on relevant variables and ignore those that are less relevant to the problem at hand. Abstr</w:t>
                  </w:r>
                  <w:r>
                    <w:rPr>
                      <w:rFonts w:ascii="Times New Roman" w:eastAsia="Times New Roman" w:hAnsi="Times New Roman" w:cs="Times New Roman"/>
                      <w:color w:val="000000"/>
                      <w:sz w:val="22"/>
                      <w:szCs w:val="22"/>
                    </w:rPr>
                    <w:t>action allows focus on the forest instead of the trees.</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216. Carefully distinguish between </w:t>
            </w:r>
            <w:r>
              <w:rPr>
                <w:rFonts w:ascii="Times New Roman" w:eastAsia="Times New Roman" w:hAnsi="Times New Roman" w:cs="Times New Roman"/>
                <w:color w:val="000000"/>
                <w:sz w:val="22"/>
                <w:szCs w:val="22"/>
              </w:rPr>
              <w:t>an economic theory and economic model.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An economic theory is a deliberate simplification or abstraction of factual relationships that attempts to explain how those relationships work. It is an explanation of the mechanism behind observed phenomen</w:t>
                  </w:r>
                  <w:r>
                    <w:rPr>
                      <w:rFonts w:ascii="Times New Roman" w:eastAsia="Times New Roman" w:hAnsi="Times New Roman" w:cs="Times New Roman"/>
                      <w:color w:val="000000"/>
                      <w:sz w:val="22"/>
                      <w:szCs w:val="22"/>
                    </w:rPr>
                    <w:t>a. An economic model is a representation of a theory or a part of a theory used to gain insight into cause and effect. A theory can give rise to a large number of models. Thus, a theory is logically prior to a model, and will ordinarily be more inclusive t</w:t>
                  </w:r>
                  <w:r>
                    <w:rPr>
                      <w:rFonts w:ascii="Times New Roman" w:eastAsia="Times New Roman" w:hAnsi="Times New Roman" w:cs="Times New Roman"/>
                      <w:color w:val="000000"/>
                      <w:sz w:val="22"/>
                      <w:szCs w:val="22"/>
                    </w:rPr>
                    <w:t>han a model.</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w:t>
                  </w:r>
                  <w:r>
                    <w:rPr>
                      <w:color w:val="000000"/>
                      <w:sz w:val="22"/>
                      <w:szCs w:val="22"/>
                    </w:rPr>
                    <w:t>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217. What is the role of value judgments in economic analysis?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Economists employ value </w:t>
                  </w:r>
                  <w:r>
                    <w:rPr>
                      <w:rFonts w:ascii="Times New Roman" w:eastAsia="Times New Roman" w:hAnsi="Times New Roman" w:cs="Times New Roman"/>
                      <w:color w:val="000000"/>
                      <w:sz w:val="22"/>
                      <w:szCs w:val="22"/>
                    </w:rPr>
                    <w:t>judgments in making policy statements, because of differences in goals or political persuasion. Liberal and conservative economists will look at the economy differently, and see different problems with different solutions. It is important to note that valu</w:t>
                  </w:r>
                  <w:r>
                    <w:rPr>
                      <w:rFonts w:ascii="Times New Roman" w:eastAsia="Times New Roman" w:hAnsi="Times New Roman" w:cs="Times New Roman"/>
                      <w:color w:val="000000"/>
                      <w:sz w:val="22"/>
                      <w:szCs w:val="22"/>
                    </w:rPr>
                    <w:t>e judgments do not generally interfere with most economic analysis, as there are many areas of agreement among economists.</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w:t>
                  </w:r>
                  <w:r>
                    <w:rPr>
                      <w:color w:val="000000"/>
                      <w:sz w:val="22"/>
                      <w:szCs w:val="22"/>
                    </w:rPr>
                    <w:t>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Analy</w:t>
                  </w:r>
                  <w:r>
                    <w:rPr>
                      <w:color w:val="000000"/>
                      <w:sz w:val="22"/>
                      <w:szCs w:val="22"/>
                    </w:rPr>
                    <w:t>sis</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218. Suppose that one can read a graph that shows information about price and quantity of some product. Relying solely on the graph, is it possible to explain the relationship between the two variables?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No. The graph does not, by itself, </w:t>
                  </w:r>
                  <w:r>
                    <w:rPr>
                      <w:rFonts w:ascii="Times New Roman" w:eastAsia="Times New Roman" w:hAnsi="Times New Roman" w:cs="Times New Roman"/>
                      <w:color w:val="000000"/>
                      <w:sz w:val="22"/>
                      <w:szCs w:val="22"/>
                    </w:rPr>
                    <w:t>provide an explanation of the cause-effect relationship. For this, one needs economic theory.</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Reflective Thinking - </w:t>
                  </w:r>
                  <w:r>
                    <w:rPr>
                      <w:color w:val="000000"/>
                      <w:sz w:val="22"/>
                      <w:szCs w:val="22"/>
                    </w:rPr>
                    <w:t>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lastRenderedPageBreak/>
              <w:t>219. It has been</w:t>
            </w:r>
            <w:r>
              <w:rPr>
                <w:rFonts w:ascii="Times New Roman" w:eastAsia="Times New Roman" w:hAnsi="Times New Roman" w:cs="Times New Roman"/>
                <w:color w:val="000000"/>
                <w:sz w:val="22"/>
                <w:szCs w:val="22"/>
              </w:rPr>
              <w:t xml:space="preserve"> said that "economics is the science of common sense." Is economics synonymous with common sense?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A large portion of economics will agree with common sense, such as higher prices leading to a cutback in purchases or more government spending </w:t>
                  </w:r>
                  <w:r>
                    <w:rPr>
                      <w:rFonts w:ascii="Times New Roman" w:eastAsia="Times New Roman" w:hAnsi="Times New Roman" w:cs="Times New Roman"/>
                      <w:color w:val="000000"/>
                      <w:sz w:val="22"/>
                      <w:szCs w:val="22"/>
                    </w:rPr>
                    <w:t>creating jobs. But economic logic provides findings that may conflict with a non-economist's common sense, such as tariffs and quotas costing, rather than creating, jobs. Economics may be the science of common sense, but that common sense must include a lo</w:t>
                  </w:r>
                  <w:r>
                    <w:rPr>
                      <w:rFonts w:ascii="Times New Roman" w:eastAsia="Times New Roman" w:hAnsi="Times New Roman" w:cs="Times New Roman"/>
                      <w:color w:val="000000"/>
                      <w:sz w:val="22"/>
                      <w:szCs w:val="22"/>
                    </w:rPr>
                    <w:t>gical way of thinking.</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Analysis</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220. Harry Truman is credited with the statement, "Give me a one-armed economist," because </w:t>
            </w:r>
            <w:r>
              <w:rPr>
                <w:rFonts w:ascii="Times New Roman" w:eastAsia="Times New Roman" w:hAnsi="Times New Roman" w:cs="Times New Roman"/>
                <w:color w:val="000000"/>
                <w:sz w:val="22"/>
                <w:szCs w:val="22"/>
              </w:rPr>
              <w:t xml:space="preserve">economists are likely to say, "On the one </w:t>
            </w:r>
            <w:proofErr w:type="gramStart"/>
            <w:r>
              <w:rPr>
                <w:rFonts w:ascii="Times New Roman" w:eastAsia="Times New Roman" w:hAnsi="Times New Roman" w:cs="Times New Roman"/>
                <w:color w:val="000000"/>
                <w:sz w:val="22"/>
                <w:szCs w:val="22"/>
              </w:rPr>
              <w:t>hand, . . .</w:t>
            </w:r>
            <w:proofErr w:type="gramEnd"/>
            <w:r>
              <w:rPr>
                <w:rFonts w:ascii="Times New Roman" w:eastAsia="Times New Roman" w:hAnsi="Times New Roman" w:cs="Times New Roman"/>
                <w:color w:val="000000"/>
                <w:sz w:val="22"/>
                <w:szCs w:val="22"/>
              </w:rPr>
              <w:t xml:space="preserve"> on the other hand." Why do economists "waffle" more than physicists or chemists?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Economists describe human behavior, which cannot be predicted as accurately as physical or chemical reactions. </w:t>
                  </w:r>
                  <w:r>
                    <w:rPr>
                      <w:rFonts w:ascii="Times New Roman" w:eastAsia="Times New Roman" w:hAnsi="Times New Roman" w:cs="Times New Roman"/>
                      <w:color w:val="000000"/>
                      <w:sz w:val="22"/>
                      <w:szCs w:val="22"/>
                    </w:rPr>
                    <w:t>Waffling can be found at the frontiers of all sciences, but the media pay more attention to economic debates, such as the effect of supply-side tax cuts on tax revenues, than to the debates of physicists (are quarks the smallest particle of matter?) or che</w:t>
                  </w:r>
                  <w:r>
                    <w:rPr>
                      <w:rFonts w:ascii="Times New Roman" w:eastAsia="Times New Roman" w:hAnsi="Times New Roman" w:cs="Times New Roman"/>
                      <w:color w:val="000000"/>
                      <w:sz w:val="22"/>
                      <w:szCs w:val="22"/>
                    </w:rPr>
                    <w:t>mists. Value judgments also play a larger role in economic debates, since economics often deals with matters that directly affect the welfare of large numbers of people.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w:t>
                  </w:r>
                  <w:r>
                    <w:rPr>
                      <w:color w:val="000000"/>
                      <w:sz w:val="22"/>
                      <w:szCs w:val="22"/>
                    </w:rPr>
                    <w:t>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w:t>
                  </w:r>
                  <w:r>
                    <w:rPr>
                      <w:color w:val="000000"/>
                      <w:sz w:val="22"/>
                      <w:szCs w:val="22"/>
                    </w:rPr>
                    <w:t>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Analysis</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221. In the early 1800s, there was a smallpox outbreak in a remote part of Russia. The government sent in a large group of army doctors, but they were too late to stop the epidemic. Thirty years later,</w:t>
            </w:r>
            <w:r>
              <w:rPr>
                <w:rFonts w:ascii="Times New Roman" w:eastAsia="Times New Roman" w:hAnsi="Times New Roman" w:cs="Times New Roman"/>
                <w:color w:val="000000"/>
                <w:sz w:val="22"/>
                <w:szCs w:val="22"/>
              </w:rPr>
              <w:t xml:space="preserve"> there was another smallpox scare. A local statistician cautioned the government against a similar response, noting the increased mortality and high number of army doctors during the earlier epidemic. Was the statistician providing good advice?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T</w:t>
                  </w:r>
                  <w:r>
                    <w:rPr>
                      <w:rFonts w:ascii="Times New Roman" w:eastAsia="Times New Roman" w:hAnsi="Times New Roman" w:cs="Times New Roman"/>
                      <w:color w:val="000000"/>
                      <w:sz w:val="22"/>
                      <w:szCs w:val="22"/>
                    </w:rPr>
                    <w:t>he statistician confused correlation with causation. The doctors were not the cause of the smallpox deaths. If the statistician were correct, then we should get rid of hospitals, since so many people die there. One cannot conclude that the army doctors cou</w:t>
                  </w:r>
                  <w:r>
                    <w:rPr>
                      <w:rFonts w:ascii="Times New Roman" w:eastAsia="Times New Roman" w:hAnsi="Times New Roman" w:cs="Times New Roman"/>
                      <w:color w:val="000000"/>
                      <w:sz w:val="22"/>
                      <w:szCs w:val="22"/>
                    </w:rPr>
                    <w:t>ld have helped thirty years later; this would require additional data comparing smallpox deaths with and without medical assistance.</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w:t>
                  </w:r>
                  <w:r>
                    <w:rPr>
                      <w:color w:val="000000"/>
                      <w:sz w:val="22"/>
                      <w:szCs w:val="22"/>
                    </w:rPr>
                    <w:t>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w:t>
                  </w:r>
                  <w:r>
                    <w:rPr>
                      <w:color w:val="000000"/>
                      <w:sz w:val="22"/>
                      <w:szCs w:val="22"/>
                    </w:rPr>
                    <w:lastRenderedPageBreak/>
                    <w:t>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Analysis</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222. A student was heard to remark, "Even though I am certain to fail this course, I cannot withdraw from it since it is too late to get back my tuition." Use one or more "Ideas for Beyond the Final Exam" to analyze this reasoning.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The student is failing to use marginal analysis. Tuition is paid and gone whether or not she withdraws from the course. If getting an F requires retaking the course, it will still be necessary to pay tuition again. One could also note that the st</w:t>
                  </w:r>
                  <w:r>
                    <w:rPr>
                      <w:rFonts w:ascii="Times New Roman" w:eastAsia="Times New Roman" w:hAnsi="Times New Roman" w:cs="Times New Roman"/>
                      <w:color w:val="000000"/>
                      <w:sz w:val="22"/>
                      <w:szCs w:val="22"/>
                    </w:rPr>
                    <w:t>udent is disregarding an important component of opportunity cost. An F on a transcript is more detrimental than a W.</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 xml:space="preserve">United States - BPROG: </w:t>
                  </w:r>
                  <w:r>
                    <w:rPr>
                      <w:color w:val="000000"/>
                      <w:sz w:val="22"/>
                      <w:szCs w:val="22"/>
                    </w:rPr>
                    <w:t>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Analysis</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223. A large airline calculates that the additional cost of a having a passenger on a flight to the Bahamas as the cost of a bag of peanuts and a soft drink, which totals $1.50, but the airline's price is $600 for potential customers who want to buy vacan</w:t>
            </w:r>
            <w:r>
              <w:rPr>
                <w:rFonts w:ascii="Times New Roman" w:eastAsia="Times New Roman" w:hAnsi="Times New Roman" w:cs="Times New Roman"/>
                <w:color w:val="000000"/>
                <w:sz w:val="22"/>
                <w:szCs w:val="22"/>
              </w:rPr>
              <w:t>t seats on the day of the flight. Which economic principle is this airline failing to utilize?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The airline is failing to think at the margin. If the cost of having another passenger on the flight is only $1.50, then the airline could charge a pri</w:t>
                  </w:r>
                  <w:r>
                    <w:rPr>
                      <w:rFonts w:ascii="Times New Roman" w:eastAsia="Times New Roman" w:hAnsi="Times New Roman" w:cs="Times New Roman"/>
                      <w:color w:val="000000"/>
                      <w:sz w:val="22"/>
                      <w:szCs w:val="22"/>
                    </w:rPr>
                    <w:t>ce well below $600 in order to encourage people to buy vacant seats, and for each seat sold, the airline would make additional profits.</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224. In the United States the distribution of income is relatively unequal, and output is relatively high, while in the former Soviet Union the distribution of income was more equal and output per worker was much lower. Give one possible explanation for th</w:t>
            </w:r>
            <w:r>
              <w:rPr>
                <w:rFonts w:ascii="Times New Roman" w:eastAsia="Times New Roman" w:hAnsi="Times New Roman" w:cs="Times New Roman"/>
                <w:color w:val="000000"/>
                <w:sz w:val="22"/>
                <w:szCs w:val="22"/>
              </w:rPr>
              <w:t>is phenomenon.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This problem illustrates the trade-off between efficiency and equality. Workers in the Soviet Union were guaranteed jobs and decent wages regardless of their work effort, and thus they had less incentive to reach higher levels of p</w:t>
                  </w:r>
                  <w:r>
                    <w:rPr>
                      <w:rFonts w:ascii="Times New Roman" w:eastAsia="Times New Roman" w:hAnsi="Times New Roman" w:cs="Times New Roman"/>
                      <w:color w:val="000000"/>
                      <w:sz w:val="22"/>
                      <w:szCs w:val="22"/>
                    </w:rPr>
                    <w:t>roductivity. In the United States, generally speaking, workers receive greater rewards for greater effort, and thus output per workers tends to be higher.</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Efficiency and equity</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225. It has </w:t>
            </w:r>
            <w:r>
              <w:rPr>
                <w:rFonts w:ascii="Times New Roman" w:eastAsia="Times New Roman" w:hAnsi="Times New Roman" w:cs="Times New Roman"/>
                <w:color w:val="000000"/>
                <w:sz w:val="22"/>
                <w:szCs w:val="22"/>
              </w:rPr>
              <w:t>been found that people die at a much higher rate in hospitals than in most other environments, leading some to conclude that hospitals cause death. What is the problem with this reasoning?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This illustrates a confusion of correlation with </w:t>
                  </w:r>
                  <w:r>
                    <w:rPr>
                      <w:rFonts w:ascii="Times New Roman" w:eastAsia="Times New Roman" w:hAnsi="Times New Roman" w:cs="Times New Roman"/>
                      <w:color w:val="000000"/>
                      <w:sz w:val="22"/>
                      <w:szCs w:val="22"/>
                    </w:rPr>
                    <w:t>causation. The fact that mortality rates are higher in hospitals than in other environments reflects the fact that hospital patients are more likely to be ill, not that hospitals cause death.</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w:t>
                  </w:r>
                  <w:r>
                    <w:rPr>
                      <w:color w:val="000000"/>
                      <w:sz w:val="22"/>
                      <w:szCs w:val="22"/>
                    </w:rPr>
                    <w:t>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w:t>
                  </w:r>
                  <w:r>
                    <w:rPr>
                      <w:color w:val="000000"/>
                      <w:sz w:val="22"/>
                      <w:szCs w:val="22"/>
                    </w:rPr>
                    <w:t>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Analysis</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226. Explain why an airline may decide to sell an air ticket to a stand-by passenger at less than the full-fare if there are empty seats on the airplane?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The decision depends on the marginal, or </w:t>
                  </w:r>
                  <w:r>
                    <w:rPr>
                      <w:rFonts w:ascii="Times New Roman" w:eastAsia="Times New Roman" w:hAnsi="Times New Roman" w:cs="Times New Roman"/>
                      <w:color w:val="000000"/>
                      <w:sz w:val="22"/>
                      <w:szCs w:val="22"/>
                    </w:rPr>
                    <w:t>extra, cost of selling that person a ticket. Marginal cost will include such things as the cost of writing and processing the ticket, the food and beverages the person will consume, and the extra fuel that will be needed. If those costs are less than the c</w:t>
                  </w:r>
                  <w:r>
                    <w:rPr>
                      <w:rFonts w:ascii="Times New Roman" w:eastAsia="Times New Roman" w:hAnsi="Times New Roman" w:cs="Times New Roman"/>
                      <w:color w:val="000000"/>
                      <w:sz w:val="22"/>
                      <w:szCs w:val="22"/>
                    </w:rPr>
                    <w:t>ost of a full-fare ticket then it will be profitable for the airline to charge the stand-by passenger a price that is greater than or equal to the sum of the marginal costs.</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 xml:space="preserve">Ideas for Beyond the </w:t>
                  </w:r>
                  <w:r>
                    <w:rPr>
                      <w:color w:val="000000"/>
                      <w:sz w:val="22"/>
                      <w:szCs w:val="22"/>
                    </w:rPr>
                    <w:t>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The study of economics, and </w:t>
                  </w:r>
                  <w:r>
                    <w:rPr>
                      <w:color w:val="000000"/>
                      <w:sz w:val="22"/>
                      <w:szCs w:val="22"/>
                    </w:rPr>
                    <w:t>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227. How does the United States differ from the European Union in how it balances the competing claims of equality and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The United States has chosen greater efficiency at </w:t>
                  </w:r>
                  <w:r>
                    <w:rPr>
                      <w:rFonts w:ascii="Times New Roman" w:eastAsia="Times New Roman" w:hAnsi="Times New Roman" w:cs="Times New Roman"/>
                      <w:color w:val="000000"/>
                      <w:sz w:val="22"/>
                      <w:szCs w:val="22"/>
                    </w:rPr>
                    <w:t>the expense of greater equality. In the United States, wages have been allowed to fall and labor markets have been allowed to operate relatively free of government intervention. The result has been lower wages, fewer benefits for workers and a larger gap b</w:t>
                  </w:r>
                  <w:r>
                    <w:rPr>
                      <w:rFonts w:ascii="Times New Roman" w:eastAsia="Times New Roman" w:hAnsi="Times New Roman" w:cs="Times New Roman"/>
                      <w:color w:val="000000"/>
                      <w:sz w:val="22"/>
                      <w:szCs w:val="22"/>
                    </w:rPr>
                    <w:t>etween the rich and the poor. What has been gained is lower unemployment. The EU has emphasized greater equality rather than greater efficiency. Wages have not been allowed to fall due to minimum wage laws and the government has protected worker's benefits</w:t>
                  </w:r>
                  <w:r>
                    <w:rPr>
                      <w:rFonts w:ascii="Times New Roman" w:eastAsia="Times New Roman" w:hAnsi="Times New Roman" w:cs="Times New Roman"/>
                      <w:color w:val="000000"/>
                      <w:sz w:val="22"/>
                      <w:szCs w:val="22"/>
                    </w:rPr>
                    <w:t xml:space="preserve"> through generous social welfare programs. The gap between the rich and the poor has not increased but it has been at the expense of higher unemployment.</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w:t>
                  </w:r>
                  <w:r>
                    <w:rPr>
                      <w:i/>
                      <w:iCs/>
                      <w:color w:val="000000"/>
                      <w:sz w:val="22"/>
                      <w:szCs w:val="22"/>
                    </w:rPr>
                    <w:t>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The study of economics, and definitions in </w:t>
                  </w:r>
                  <w:r>
                    <w:rPr>
                      <w:color w:val="000000"/>
                      <w:sz w:val="22"/>
                      <w:szCs w:val="22"/>
                    </w:rPr>
                    <w:t>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228. Many believe that fairness calls for higher income taxes on the wealthy. Using one of the "Ideas for Beyond the Final Exam," explain how higher taxes on the wealthy will affect output.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Greater </w:t>
                  </w:r>
                  <w:r>
                    <w:rPr>
                      <w:rFonts w:ascii="Times New Roman" w:eastAsia="Times New Roman" w:hAnsi="Times New Roman" w:cs="Times New Roman"/>
                      <w:color w:val="000000"/>
                      <w:sz w:val="22"/>
                      <w:szCs w:val="22"/>
                    </w:rPr>
                    <w:t xml:space="preserve">equality comes at the expense of reduced output. The reversal of Ronald Reagan's tax cuts will diminish the incentive of the wealthy to earn taxable income. They will work fewer hours or less hard, or they will accept nonwage benefits such as country club </w:t>
                  </w:r>
                  <w:r>
                    <w:rPr>
                      <w:rFonts w:ascii="Times New Roman" w:eastAsia="Times New Roman" w:hAnsi="Times New Roman" w:cs="Times New Roman"/>
                      <w:color w:val="000000"/>
                      <w:sz w:val="22"/>
                      <w:szCs w:val="22"/>
                    </w:rPr>
                    <w:t>memberships, find more tax loopholes, or even seek illegal channels to reduce their tax liability.</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Easy</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Ideas for Beyond the Final Exam</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The study of economics, and definitions in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229. Carefully define the following </w:t>
            </w:r>
            <w:r>
              <w:rPr>
                <w:rFonts w:ascii="Times New Roman" w:eastAsia="Times New Roman" w:hAnsi="Times New Roman" w:cs="Times New Roman"/>
                <w:color w:val="000000"/>
                <w:sz w:val="22"/>
                <w:szCs w:val="22"/>
              </w:rPr>
              <w:t>terms and explain their importance.</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6579D9">
              <w:tc>
                <w:tcPr>
                  <w:tcW w:w="435"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variable</w:t>
                  </w:r>
                </w:p>
              </w:tc>
            </w:tr>
            <w:tr w:rsidR="006579D9">
              <w:tc>
                <w:tcPr>
                  <w:tcW w:w="435"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ray</w:t>
                  </w:r>
                </w:p>
              </w:tc>
            </w:tr>
            <w:tr w:rsidR="006579D9">
              <w:tc>
                <w:tcPr>
                  <w:tcW w:w="435"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slope</w:t>
                  </w:r>
                </w:p>
              </w:tc>
            </w:tr>
            <w:tr w:rsidR="006579D9">
              <w:tc>
                <w:tcPr>
                  <w:tcW w:w="435"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6579D9" w:rsidRDefault="00080CBB">
                  <w:pPr>
                    <w:shd w:val="clear" w:color="auto" w:fill="FFFFFF"/>
                  </w:pPr>
                  <w:r>
                    <w:rPr>
                      <w:rFonts w:ascii="Times New Roman" w:eastAsia="Times New Roman" w:hAnsi="Times New Roman" w:cs="Times New Roman"/>
                      <w:color w:val="000000"/>
                      <w:sz w:val="22"/>
                      <w:szCs w:val="22"/>
                    </w:rPr>
                    <w:t>contour map</w:t>
                  </w:r>
                </w:p>
              </w:tc>
            </w:tr>
          </w:tbl>
          <w:p w:rsidR="006579D9" w:rsidRDefault="006579D9">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9"/>
                    <w:gridCol w:w="7284"/>
                  </w:tblGrid>
                  <w:tr w:rsidR="006579D9">
                    <w:tc>
                      <w:tcPr>
                        <w:tcW w:w="43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 xml:space="preserve">A variable is an object, such as price, whose magnitude is measured by a number. It is used to analyze what happens to other things when the size of that </w:t>
                        </w:r>
                        <w:r>
                          <w:rPr>
                            <w:rFonts w:ascii="Times New Roman" w:eastAsia="Times New Roman" w:hAnsi="Times New Roman" w:cs="Times New Roman"/>
                            <w:color w:val="000000"/>
                            <w:sz w:val="22"/>
                            <w:szCs w:val="22"/>
                          </w:rPr>
                          <w:t>number changes.</w:t>
                        </w:r>
                      </w:p>
                    </w:tc>
                  </w:tr>
                  <w:tr w:rsidR="006579D9">
                    <w:tc>
                      <w:tcPr>
                        <w:tcW w:w="43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A ray is a straight line emanating from a particular point an extending endlessly in one direction.</w:t>
                        </w:r>
                      </w:p>
                    </w:tc>
                  </w:tr>
                  <w:tr w:rsidR="006579D9">
                    <w:tc>
                      <w:tcPr>
                        <w:tcW w:w="43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The slope of a line is change per unit from left to right. It is measured by the change in the variable on the vertical axis divided</w:t>
                        </w:r>
                        <w:r>
                          <w:rPr>
                            <w:rFonts w:ascii="Times New Roman" w:eastAsia="Times New Roman" w:hAnsi="Times New Roman" w:cs="Times New Roman"/>
                            <w:color w:val="000000"/>
                            <w:sz w:val="22"/>
                            <w:szCs w:val="22"/>
                          </w:rPr>
                          <w:t xml:space="preserve"> by the change in the variable on the horizontal axis.</w:t>
                        </w:r>
                      </w:p>
                    </w:tc>
                  </w:tr>
                  <w:tr w:rsidR="006579D9">
                    <w:tc>
                      <w:tcPr>
                        <w:tcW w:w="435"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6579D9" w:rsidRDefault="00080CBB">
                        <w:r>
                          <w:rPr>
                            <w:rFonts w:ascii="Times New Roman" w:eastAsia="Times New Roman" w:hAnsi="Times New Roman" w:cs="Times New Roman"/>
                            <w:color w:val="000000"/>
                            <w:sz w:val="22"/>
                            <w:szCs w:val="22"/>
                          </w:rPr>
                          <w:t>A contour map shows all points representing different combinations of two variables, e.g., combinations of labor and raw materials capable of producing a given output. (Other examples of contour ma</w:t>
                        </w:r>
                        <w:r>
                          <w:rPr>
                            <w:rFonts w:ascii="Times New Roman" w:eastAsia="Times New Roman" w:hAnsi="Times New Roman" w:cs="Times New Roman"/>
                            <w:color w:val="000000"/>
                            <w:sz w:val="22"/>
                            <w:szCs w:val="22"/>
                          </w:rPr>
                          <w:t>ps could be drawn from later chapters.)</w:t>
                        </w:r>
                      </w:p>
                    </w:tc>
                  </w:tr>
                </w:tbl>
                <w:p w:rsidR="006579D9" w:rsidRDefault="006579D9"/>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w:t>
                  </w:r>
                  <w:r>
                    <w:rPr>
                      <w:color w:val="000000"/>
                      <w:sz w:val="22"/>
                      <w:szCs w:val="22"/>
                    </w:rPr>
                    <w:t xml:space="preserve">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Comprehension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230. If you leave your money in the bank at a fixed interest rate and allow for </w:t>
            </w:r>
            <w:r>
              <w:rPr>
                <w:rFonts w:ascii="Times New Roman" w:eastAsia="Times New Roman" w:hAnsi="Times New Roman" w:cs="Times New Roman"/>
                <w:color w:val="000000"/>
                <w:sz w:val="22"/>
                <w:szCs w:val="22"/>
              </w:rPr>
              <w:t>compounding of interest, show what will happen to your savings over time. Indicate with a graph whether there is a negative or positive slope between savings and time and what happens to the slope over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b/>
                      <w:bCs/>
                      <w:color w:val="000000"/>
                      <w:sz w:val="22"/>
                      <w:szCs w:val="22"/>
                    </w:rPr>
                    <w:t>Figure 1-3</w:t>
                  </w:r>
                  <w:r>
                    <w:br/>
                  </w:r>
                  <w:r>
                    <w:br/>
                  </w:r>
                  <w:r w:rsidR="00D63DD1">
                    <w:rPr>
                      <w:position w:val="-125"/>
                    </w:rPr>
                    <w:pict>
                      <v:shape id="_x0000_i1027" type="#_x0000_t75" style="width:2in;height:136.8pt">
                        <v:imagedata r:id="rId9" o:title=""/>
                      </v:shape>
                    </w:pict>
                  </w:r>
                  <w:r>
                    <w:br/>
                  </w:r>
                  <w:r>
                    <w:br/>
                  </w:r>
                  <w:r>
                    <w:rPr>
                      <w:rFonts w:ascii="Times New Roman" w:eastAsia="Times New Roman" w:hAnsi="Times New Roman" w:cs="Times New Roman"/>
                      <w:color w:val="000000"/>
                      <w:sz w:val="22"/>
                      <w:szCs w:val="22"/>
                    </w:rPr>
                    <w:t xml:space="preserve">Placing time on the </w:t>
                  </w:r>
                  <w:r>
                    <w:rPr>
                      <w:rFonts w:ascii="Times New Roman" w:eastAsia="Times New Roman" w:hAnsi="Times New Roman" w:cs="Times New Roman"/>
                      <w:color w:val="000000"/>
                      <w:sz w:val="22"/>
                      <w:szCs w:val="22"/>
                    </w:rPr>
                    <w:t>horizontal axis (the independent variable) and savings on the vertical axis (the dependent variable), savings will increase at an increasing rate (Figure 1-2). Slope is positive, and increasing. For example, $100 saved at 5 percent interest will yield $105</w:t>
                  </w:r>
                  <w:r>
                    <w:rPr>
                      <w:rFonts w:ascii="Times New Roman" w:eastAsia="Times New Roman" w:hAnsi="Times New Roman" w:cs="Times New Roman"/>
                      <w:color w:val="000000"/>
                      <w:sz w:val="22"/>
                      <w:szCs w:val="22"/>
                    </w:rPr>
                    <w:t xml:space="preserve"> at the end of one year. At the end of the second year, one has $105 + $105(.05) = $110.25. Savings increases by $5.25 in year 2, a greater increase than the $5 increase in year 1.</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Moderate</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w:t>
                  </w:r>
                  <w:r>
                    <w:rPr>
                      <w:color w:val="000000"/>
                      <w:sz w:val="22"/>
                      <w:szCs w:val="22"/>
                    </w:rPr>
                    <w:t>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 xml:space="preserve">DISC: Reading and </w:t>
                  </w:r>
                  <w:r>
                    <w:rPr>
                      <w:color w:val="000000"/>
                      <w:sz w:val="22"/>
                      <w:szCs w:val="22"/>
                    </w:rPr>
                    <w:t>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 xml:space="preserve">231. Dryden Press can produce 10,000 textbooks using 10 machines and 100 workers or using five machines and 300 workers. It can produce 20,000 textbooks using 10 machines and 300 workers or five </w:t>
            </w:r>
            <w:r>
              <w:rPr>
                <w:rFonts w:ascii="Times New Roman" w:eastAsia="Times New Roman" w:hAnsi="Times New Roman" w:cs="Times New Roman"/>
                <w:color w:val="000000"/>
                <w:sz w:val="22"/>
                <w:szCs w:val="22"/>
              </w:rPr>
              <w:t>machines and 600 workers. Construct a two-dimensional contour-type graph to show the relationship between the output of textbooks and the labor and machinery inputs.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b/>
                      <w:bCs/>
                      <w:color w:val="000000"/>
                      <w:sz w:val="22"/>
                      <w:szCs w:val="22"/>
                    </w:rPr>
                    <w:t>Figure 1-4</w:t>
                  </w:r>
                  <w:r>
                    <w:br/>
                  </w:r>
                  <w:r>
                    <w:br/>
                  </w:r>
                  <w:r w:rsidR="00D63DD1">
                    <w:rPr>
                      <w:position w:val="-125"/>
                    </w:rPr>
                    <w:lastRenderedPageBreak/>
                    <w:pict>
                      <v:shape id="_x0000_i1028" type="#_x0000_t75" style="width:189pt;height:137.4pt">
                        <v:imagedata r:id="rId10" o:title=""/>
                      </v:shape>
                    </w:pict>
                  </w:r>
                  <w:r>
                    <w:br/>
                  </w:r>
                  <w:r>
                    <w:br/>
                  </w:r>
                  <w:r>
                    <w:rPr>
                      <w:rFonts w:ascii="Times New Roman" w:eastAsia="Times New Roman" w:hAnsi="Times New Roman" w:cs="Times New Roman"/>
                      <w:color w:val="000000"/>
                      <w:sz w:val="22"/>
                      <w:szCs w:val="22"/>
                    </w:rPr>
                    <w:t>The labor and capital inputs are measured along the X and Y axes;</w:t>
                  </w:r>
                  <w:r>
                    <w:rPr>
                      <w:rFonts w:ascii="Times New Roman" w:eastAsia="Times New Roman" w:hAnsi="Times New Roman" w:cs="Times New Roman"/>
                      <w:color w:val="000000"/>
                      <w:sz w:val="22"/>
                      <w:szCs w:val="22"/>
                    </w:rPr>
                    <w:t xml:space="preserve"> it does not matter which input goes on which axis (Figure 1-3). The first contour line is at an output level of 10,000 and contains a line connecting two points: K = 10 and L = 100, and K = 5 and L = 300. The higher output level for Q = 20,000 is a higher</w:t>
                  </w:r>
                  <w:r>
                    <w:rPr>
                      <w:rFonts w:ascii="Times New Roman" w:eastAsia="Times New Roman" w:hAnsi="Times New Roman" w:cs="Times New Roman"/>
                      <w:color w:val="000000"/>
                      <w:sz w:val="22"/>
                      <w:szCs w:val="22"/>
                    </w:rPr>
                    <w:t xml:space="preserve"> contour line to the right of Q = 10,000, again containing two points. The second line connects K = 10 and L = 300 with K = 5 and L = 600.</w:t>
                  </w:r>
                </w:p>
              </w:tc>
            </w:tr>
            <w:tr w:rsidR="006579D9">
              <w:tc>
                <w:tcPr>
                  <w:tcW w:w="0" w:type="auto"/>
                  <w:tcMar>
                    <w:top w:w="30" w:type="dxa"/>
                    <w:left w:w="0" w:type="dxa"/>
                    <w:bottom w:w="30" w:type="dxa"/>
                    <w:right w:w="0" w:type="dxa"/>
                  </w:tcMar>
                </w:tcPr>
                <w:p w:rsidR="006579D9" w:rsidRDefault="00080CBB">
                  <w:r>
                    <w:rPr>
                      <w:i/>
                      <w:iCs/>
                      <w:color w:val="000000"/>
                      <w:sz w:val="22"/>
                      <w:szCs w:val="22"/>
                    </w:rPr>
                    <w:lastRenderedPageBreak/>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DIFFICULTY:  </w:t>
                  </w:r>
                </w:p>
              </w:tc>
              <w:tc>
                <w:tcPr>
                  <w:tcW w:w="0" w:type="auto"/>
                  <w:tcMar>
                    <w:top w:w="30" w:type="dxa"/>
                    <w:left w:w="0" w:type="dxa"/>
                    <w:bottom w:w="30" w:type="dxa"/>
                    <w:right w:w="0" w:type="dxa"/>
                  </w:tcMar>
                </w:tcPr>
                <w:p w:rsidR="006579D9" w:rsidRDefault="00080CBB">
                  <w:r>
                    <w:rPr>
                      <w:color w:val="000000"/>
                      <w:sz w:val="22"/>
                      <w:szCs w:val="22"/>
                    </w:rPr>
                    <w:t>Difficult</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Reflective Thinking - BPROG: Analysis</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DISC: Reading and interpreting graphs</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6579D9">
        <w:tc>
          <w:tcPr>
            <w:tcW w:w="5000" w:type="pct"/>
            <w:tcMar>
              <w:top w:w="0" w:type="dxa"/>
              <w:left w:w="0" w:type="dxa"/>
              <w:bottom w:w="0" w:type="dxa"/>
              <w:right w:w="0" w:type="dxa"/>
            </w:tcMar>
            <w:vAlign w:val="center"/>
          </w:tcPr>
          <w:p w:rsidR="006579D9" w:rsidRDefault="00080CBB">
            <w:pPr>
              <w:pStyle w:val="p"/>
              <w:shd w:val="clear" w:color="auto" w:fill="FFFFFF"/>
            </w:pPr>
            <w:r>
              <w:rPr>
                <w:rFonts w:ascii="Times New Roman" w:eastAsia="Times New Roman" w:hAnsi="Times New Roman" w:cs="Times New Roman"/>
                <w:color w:val="000000"/>
                <w:sz w:val="22"/>
                <w:szCs w:val="22"/>
              </w:rPr>
              <w:t>232. ​Explain the following statement: "Good decisions typically require marginal analysis, which weighs added costs against added benefits."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3117"/>
              <w:gridCol w:w="7683"/>
            </w:tblGrid>
            <w:tr w:rsidR="006579D9">
              <w:tc>
                <w:tcPr>
                  <w:tcW w:w="0" w:type="auto"/>
                  <w:tcMar>
                    <w:top w:w="30" w:type="dxa"/>
                    <w:left w:w="0" w:type="dxa"/>
                    <w:bottom w:w="30" w:type="dxa"/>
                    <w:right w:w="0" w:type="dxa"/>
                  </w:tcMar>
                </w:tcPr>
                <w:p w:rsidR="006579D9" w:rsidRDefault="00080CBB">
                  <w:r>
                    <w:rPr>
                      <w:i/>
                      <w:iCs/>
                      <w:color w:val="000000"/>
                      <w:sz w:val="22"/>
                      <w:szCs w:val="22"/>
                    </w:rPr>
                    <w:t>ANSWER:  </w:t>
                  </w:r>
                </w:p>
              </w:tc>
              <w:tc>
                <w:tcPr>
                  <w:tcW w:w="0" w:type="auto"/>
                  <w:tcMar>
                    <w:top w:w="30" w:type="dxa"/>
                    <w:left w:w="0" w:type="dxa"/>
                    <w:bottom w:w="30" w:type="dxa"/>
                    <w:right w:w="0" w:type="dxa"/>
                  </w:tcMar>
                </w:tcPr>
                <w:p w:rsidR="006579D9" w:rsidRDefault="00080CBB">
                  <w:pPr>
                    <w:pStyle w:val="p"/>
                  </w:pPr>
                  <w:r>
                    <w:rPr>
                      <w:rFonts w:ascii="Times New Roman" w:eastAsia="Times New Roman" w:hAnsi="Times New Roman" w:cs="Times New Roman"/>
                      <w:color w:val="000000"/>
                      <w:sz w:val="22"/>
                      <w:szCs w:val="22"/>
                    </w:rPr>
                    <w:t xml:space="preserve">A marginal analysis of an economic decision requires considering the marginal costs of taking the </w:t>
                  </w:r>
                  <w:r>
                    <w:rPr>
                      <w:rFonts w:ascii="Times New Roman" w:eastAsia="Times New Roman" w:hAnsi="Times New Roman" w:cs="Times New Roman"/>
                      <w:color w:val="000000"/>
                      <w:sz w:val="22"/>
                      <w:szCs w:val="22"/>
                    </w:rPr>
                    <w:t>proposed action against the benefits of taking the action. ​A good example is the case of an airlines which is considering whether to sell empty seats at a reduced price. Can or should they do so? To make that determination, the airline must consider the c</w:t>
                  </w:r>
                  <w:r>
                    <w:rPr>
                      <w:rFonts w:ascii="Times New Roman" w:eastAsia="Times New Roman" w:hAnsi="Times New Roman" w:cs="Times New Roman"/>
                      <w:color w:val="000000"/>
                      <w:sz w:val="22"/>
                      <w:szCs w:val="22"/>
                    </w:rPr>
                    <w:t>ost of having additional passengers fly, such as food and beverage costs, the costs of writing additional tickets. Most other costs must be paid whether the plane contains 20 passengers of 120. In this case, it makes sense to sell tickets at a reduced pric</w:t>
                  </w:r>
                  <w:r>
                    <w:rPr>
                      <w:rFonts w:ascii="Times New Roman" w:eastAsia="Times New Roman" w:hAnsi="Times New Roman" w:cs="Times New Roman"/>
                      <w:color w:val="000000"/>
                      <w:sz w:val="22"/>
                      <w:szCs w:val="22"/>
                    </w:rPr>
                    <w:t>e, and have those additional revenues contribute to the company's profit. If the company refuses to sell tickets at a reduced price, and some seats remain empty, the company will pass up the opportunity to generate more income at a very small marginal cost</w:t>
                  </w:r>
                  <w:r>
                    <w:rPr>
                      <w:rFonts w:ascii="Times New Roman" w:eastAsia="Times New Roman" w:hAnsi="Times New Roman" w:cs="Times New Roman"/>
                      <w:color w:val="000000"/>
                      <w:sz w:val="22"/>
                      <w:szCs w:val="22"/>
                    </w:rPr>
                    <w:t>. The decision to earn extra income at a slight cost would be a good economic decision.</w:t>
                  </w:r>
                </w:p>
              </w:tc>
            </w:tr>
            <w:tr w:rsidR="006579D9">
              <w:tc>
                <w:tcPr>
                  <w:tcW w:w="0" w:type="auto"/>
                  <w:tcMar>
                    <w:top w:w="30" w:type="dxa"/>
                    <w:left w:w="0" w:type="dxa"/>
                    <w:bottom w:w="30" w:type="dxa"/>
                    <w:right w:w="0" w:type="dxa"/>
                  </w:tcMar>
                </w:tcPr>
                <w:p w:rsidR="006579D9" w:rsidRDefault="00080CBB">
                  <w:r>
                    <w:rPr>
                      <w:i/>
                      <w:iCs/>
                      <w:color w:val="000000"/>
                      <w:sz w:val="22"/>
                      <w:szCs w:val="22"/>
                    </w:rPr>
                    <w:t>POINTS:  </w:t>
                  </w:r>
                </w:p>
              </w:tc>
              <w:tc>
                <w:tcPr>
                  <w:tcW w:w="0" w:type="auto"/>
                  <w:tcMar>
                    <w:top w:w="30" w:type="dxa"/>
                    <w:left w:w="0" w:type="dxa"/>
                    <w:bottom w:w="30" w:type="dxa"/>
                    <w:right w:w="0" w:type="dxa"/>
                  </w:tcMar>
                </w:tcPr>
                <w:p w:rsidR="006579D9" w:rsidRDefault="00080CBB">
                  <w:r>
                    <w:rPr>
                      <w:color w:val="000000"/>
                      <w:sz w:val="22"/>
                      <w:szCs w:val="22"/>
                    </w:rPr>
                    <w:t>1</w:t>
                  </w:r>
                </w:p>
              </w:tc>
            </w:tr>
            <w:tr w:rsidR="006579D9">
              <w:tc>
                <w:tcPr>
                  <w:tcW w:w="0" w:type="auto"/>
                  <w:tcMar>
                    <w:top w:w="30" w:type="dxa"/>
                    <w:left w:w="0" w:type="dxa"/>
                    <w:bottom w:w="30" w:type="dxa"/>
                    <w:right w:w="0" w:type="dxa"/>
                  </w:tcMar>
                </w:tcPr>
                <w:p w:rsidR="006579D9" w:rsidRDefault="00080CBB">
                  <w:r>
                    <w:rPr>
                      <w:i/>
                      <w:iCs/>
                      <w:color w:val="000000"/>
                      <w:sz w:val="22"/>
                      <w:szCs w:val="22"/>
                    </w:rPr>
                    <w:t>LEARNING OBJECTIVES: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NATIONAL STANDARDS:  </w:t>
                  </w:r>
                </w:p>
              </w:tc>
              <w:tc>
                <w:tcPr>
                  <w:tcW w:w="0" w:type="auto"/>
                  <w:tcMar>
                    <w:top w:w="30" w:type="dxa"/>
                    <w:left w:w="0" w:type="dxa"/>
                    <w:bottom w:w="30" w:type="dxa"/>
                    <w:right w:w="0" w:type="dxa"/>
                  </w:tcMar>
                </w:tcPr>
                <w:p w:rsidR="006579D9" w:rsidRDefault="00080CBB">
                  <w:r>
                    <w:rPr>
                      <w:color w:val="000000"/>
                      <w:sz w:val="22"/>
                      <w:szCs w:val="22"/>
                    </w:rPr>
                    <w:t>United States - BPROG: Analytic</w:t>
                  </w:r>
                </w:p>
              </w:tc>
            </w:tr>
            <w:tr w:rsidR="006579D9">
              <w:tc>
                <w:tcPr>
                  <w:tcW w:w="0" w:type="auto"/>
                  <w:tcMar>
                    <w:top w:w="30" w:type="dxa"/>
                    <w:left w:w="0" w:type="dxa"/>
                    <w:bottom w:w="30" w:type="dxa"/>
                    <w:right w:w="0" w:type="dxa"/>
                  </w:tcMar>
                </w:tcPr>
                <w:p w:rsidR="006579D9" w:rsidRDefault="00080CBB">
                  <w:r>
                    <w:rPr>
                      <w:i/>
                      <w:iCs/>
                      <w:color w:val="000000"/>
                      <w:sz w:val="22"/>
                      <w:szCs w:val="22"/>
                    </w:rPr>
                    <w:t>ACCREDITING STANDARDS:  </w:t>
                  </w:r>
                </w:p>
              </w:tc>
              <w:tc>
                <w:tcPr>
                  <w:tcW w:w="0" w:type="auto"/>
                  <w:tcMar>
                    <w:top w:w="30" w:type="dxa"/>
                    <w:left w:w="0" w:type="dxa"/>
                    <w:bottom w:w="30" w:type="dxa"/>
                    <w:right w:w="0" w:type="dxa"/>
                  </w:tcMar>
                </w:tcPr>
                <w:p w:rsidR="006579D9" w:rsidRDefault="00080CBB">
                  <w:r>
                    <w:rPr>
                      <w:color w:val="000000"/>
                      <w:sz w:val="22"/>
                      <w:szCs w:val="22"/>
                    </w:rPr>
                    <w:t xml:space="preserve">The study of </w:t>
                  </w:r>
                  <w:r>
                    <w:rPr>
                      <w:color w:val="000000"/>
                      <w:sz w:val="22"/>
                      <w:szCs w:val="22"/>
                    </w:rPr>
                    <w:t xml:space="preserve">economics, and </w:t>
                  </w:r>
                  <w:proofErr w:type="spellStart"/>
                  <w:r>
                    <w:rPr>
                      <w:color w:val="000000"/>
                      <w:sz w:val="22"/>
                      <w:szCs w:val="22"/>
                    </w:rPr>
                    <w:t>defi</w:t>
                  </w:r>
                  <w:proofErr w:type="spellEnd"/>
                  <w:r>
                    <w:rPr>
                      <w:color w:val="000000"/>
                      <w:sz w:val="22"/>
                      <w:szCs w:val="22"/>
                    </w:rPr>
                    <w:t xml:space="preserve"> - The study of economics, and definitions of economics</w:t>
                  </w:r>
                </w:p>
              </w:tc>
            </w:tr>
            <w:tr w:rsidR="006579D9">
              <w:tc>
                <w:tcPr>
                  <w:tcW w:w="0" w:type="auto"/>
                  <w:tcMar>
                    <w:top w:w="30" w:type="dxa"/>
                    <w:left w:w="0" w:type="dxa"/>
                    <w:bottom w:w="30" w:type="dxa"/>
                    <w:right w:w="0" w:type="dxa"/>
                  </w:tcMar>
                </w:tcPr>
                <w:p w:rsidR="006579D9" w:rsidRDefault="00080CBB">
                  <w:r>
                    <w:rPr>
                      <w:i/>
                      <w:iCs/>
                      <w:color w:val="000000"/>
                      <w:sz w:val="22"/>
                      <w:szCs w:val="22"/>
                    </w:rPr>
                    <w:t>TOPICS:  </w:t>
                  </w:r>
                </w:p>
              </w:tc>
              <w:tc>
                <w:tcPr>
                  <w:tcW w:w="0" w:type="auto"/>
                  <w:tcMar>
                    <w:top w:w="30" w:type="dxa"/>
                    <w:left w:w="0" w:type="dxa"/>
                    <w:bottom w:w="30" w:type="dxa"/>
                    <w:right w:w="0" w:type="dxa"/>
                  </w:tcMar>
                </w:tcPr>
                <w:p w:rsidR="006579D9" w:rsidRDefault="00080CBB">
                  <w:r>
                    <w:rPr>
                      <w:color w:val="000000"/>
                      <w:sz w:val="22"/>
                      <w:szCs w:val="22"/>
                    </w:rPr>
                    <w:t>Inside the Economist’s Tool Kit</w:t>
                  </w:r>
                </w:p>
              </w:tc>
            </w:tr>
            <w:tr w:rsidR="006579D9">
              <w:tc>
                <w:tcPr>
                  <w:tcW w:w="0" w:type="auto"/>
                  <w:tcMar>
                    <w:top w:w="30" w:type="dxa"/>
                    <w:left w:w="0" w:type="dxa"/>
                    <w:bottom w:w="30" w:type="dxa"/>
                    <w:right w:w="0" w:type="dxa"/>
                  </w:tcMar>
                </w:tcPr>
                <w:p w:rsidR="006579D9" w:rsidRDefault="00080CBB">
                  <w:r>
                    <w:rPr>
                      <w:i/>
                      <w:iCs/>
                      <w:color w:val="000000"/>
                      <w:sz w:val="22"/>
                      <w:szCs w:val="22"/>
                    </w:rPr>
                    <w:t>KEYWORDS:  </w:t>
                  </w:r>
                </w:p>
              </w:tc>
              <w:tc>
                <w:tcPr>
                  <w:tcW w:w="0" w:type="auto"/>
                  <w:tcMar>
                    <w:top w:w="30" w:type="dxa"/>
                    <w:left w:w="0" w:type="dxa"/>
                    <w:bottom w:w="30" w:type="dxa"/>
                    <w:right w:w="0" w:type="dxa"/>
                  </w:tcMar>
                </w:tcPr>
                <w:p w:rsidR="006579D9" w:rsidRDefault="00080CBB">
                  <w:r>
                    <w:rPr>
                      <w:color w:val="000000"/>
                      <w:sz w:val="22"/>
                      <w:szCs w:val="22"/>
                    </w:rPr>
                    <w:t>BLOOMS: Application</w:t>
                  </w:r>
                </w:p>
              </w:tc>
            </w:tr>
          </w:tbl>
          <w:p w:rsidR="006579D9" w:rsidRDefault="006579D9"/>
        </w:tc>
      </w:tr>
    </w:tbl>
    <w:p w:rsidR="006579D9" w:rsidRDefault="006579D9">
      <w:pPr>
        <w:shd w:val="clear" w:color="auto" w:fill="FFFFFF"/>
        <w:spacing w:after="75"/>
      </w:pPr>
    </w:p>
    <w:p w:rsidR="006579D9" w:rsidRDefault="006579D9"/>
    <w:sectPr w:rsidR="006579D9">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BB" w:rsidRDefault="00080CBB" w:rsidP="00D63DD1">
      <w:r>
        <w:separator/>
      </w:r>
    </w:p>
  </w:endnote>
  <w:endnote w:type="continuationSeparator" w:id="0">
    <w:p w:rsidR="00080CBB" w:rsidRDefault="00080CBB" w:rsidP="00D6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D1" w:rsidRDefault="00D63DD1">
    <w:pPr>
      <w:pStyle w:val="Footer"/>
    </w:pPr>
  </w:p>
  <w:p w:rsidR="00D63DD1" w:rsidRPr="00D63DD1" w:rsidRDefault="00D63DD1" w:rsidP="00D63DD1">
    <w:pPr>
      <w:tabs>
        <w:tab w:val="center" w:pos="4320"/>
        <w:tab w:val="right" w:pos="8640"/>
      </w:tabs>
      <w:overflowPunct w:val="0"/>
      <w:autoSpaceDE w:val="0"/>
      <w:autoSpaceDN w:val="0"/>
      <w:adjustRightInd w:val="0"/>
      <w:textAlignment w:val="baseline"/>
      <w:rPr>
        <w:rFonts w:eastAsia="Times New Roman"/>
        <w:sz w:val="15"/>
        <w:szCs w:val="15"/>
        <w:bdr w:val="none" w:sz="0" w:space="0" w:color="auto"/>
        <w:lang w:eastAsia="x-none"/>
      </w:rPr>
    </w:pPr>
    <w:r w:rsidRPr="00D63DD1">
      <w:rPr>
        <w:rFonts w:eastAsia="Times New Roman"/>
        <w:sz w:val="15"/>
        <w:szCs w:val="15"/>
        <w:bdr w:val="none" w:sz="0" w:space="0" w:color="auto"/>
        <w:lang w:eastAsia="x-none"/>
      </w:rPr>
      <w:t>© 2016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BB" w:rsidRDefault="00080CBB" w:rsidP="00D63DD1">
      <w:r>
        <w:separator/>
      </w:r>
    </w:p>
  </w:footnote>
  <w:footnote w:type="continuationSeparator" w:id="0">
    <w:p w:rsidR="00080CBB" w:rsidRDefault="00080CBB" w:rsidP="00D63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79D9"/>
    <w:rsid w:val="00080CBB"/>
    <w:rsid w:val="006579D9"/>
    <w:rsid w:val="00D6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EFAC2-04BA-490C-AF72-EC2397C5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D63DD1"/>
    <w:pPr>
      <w:tabs>
        <w:tab w:val="center" w:pos="4680"/>
        <w:tab w:val="right" w:pos="9360"/>
      </w:tabs>
    </w:pPr>
  </w:style>
  <w:style w:type="character" w:customStyle="1" w:styleId="HeaderChar">
    <w:name w:val="Header Char"/>
    <w:basedOn w:val="DefaultParagraphFont"/>
    <w:link w:val="Header"/>
    <w:uiPriority w:val="99"/>
    <w:rsid w:val="00D63DD1"/>
    <w:rPr>
      <w:rFonts w:ascii="Arial" w:eastAsia="Arial" w:hAnsi="Arial" w:cs="Arial"/>
      <w:sz w:val="24"/>
      <w:szCs w:val="24"/>
      <w:bdr w:val="nil"/>
    </w:rPr>
  </w:style>
  <w:style w:type="paragraph" w:styleId="Footer">
    <w:name w:val="footer"/>
    <w:basedOn w:val="Normal"/>
    <w:link w:val="FooterChar"/>
    <w:uiPriority w:val="99"/>
    <w:unhideWhenUsed/>
    <w:rsid w:val="00D63DD1"/>
    <w:pPr>
      <w:tabs>
        <w:tab w:val="center" w:pos="4680"/>
        <w:tab w:val="right" w:pos="9360"/>
      </w:tabs>
    </w:pPr>
  </w:style>
  <w:style w:type="character" w:customStyle="1" w:styleId="FooterChar">
    <w:name w:val="Footer Char"/>
    <w:basedOn w:val="DefaultParagraphFont"/>
    <w:link w:val="Footer"/>
    <w:uiPriority w:val="99"/>
    <w:rsid w:val="00D63DD1"/>
    <w:rPr>
      <w:rFonts w:ascii="Arial" w:eastAsia="Arial" w:hAnsi="Arial" w:cs="Arial"/>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11B8-2D4F-4A76-BB83-11F34F16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79</Pages>
  <Words>22975</Words>
  <Characters>130958</Characters>
  <Application>Microsoft Office Word</Application>
  <DocSecurity>0</DocSecurity>
  <Lines>1091</Lines>
  <Paragraphs>307</Paragraphs>
  <ScaleCrop>false</ScaleCrop>
  <Company/>
  <LinksUpToDate>false</LinksUpToDate>
  <CharactersWithSpaces>153626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Economics?</dc:title>
  <cp:lastModifiedBy>Blasco, Sarah</cp:lastModifiedBy>
  <cp:revision>1</cp:revision>
  <dcterms:created xsi:type="dcterms:W3CDTF">2015-06-19T20:33:00Z</dcterms:created>
  <dcterms:modified xsi:type="dcterms:W3CDTF">2015-06-19T20:38:00Z</dcterms:modified>
</cp:coreProperties>
</file>